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C4" w:rsidRDefault="004219C4" w:rsidP="00421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ОБРАЗОВАНИЯ </w:t>
      </w:r>
    </w:p>
    <w:p w:rsidR="004219C4" w:rsidRDefault="004219C4" w:rsidP="00421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ГОРОДА ВЕЛИКИЕ ЛУКИ </w:t>
      </w:r>
    </w:p>
    <w:p w:rsidR="004219C4" w:rsidRDefault="004219C4" w:rsidP="004219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19C4" w:rsidRDefault="004219C4" w:rsidP="004219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4219C4" w:rsidRDefault="004219C4" w:rsidP="004219C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</w:t>
      </w:r>
      <w:r w:rsidR="00F12C50">
        <w:rPr>
          <w:rFonts w:ascii="Times New Roman" w:hAnsi="Times New Roman"/>
          <w:sz w:val="28"/>
          <w:szCs w:val="28"/>
          <w:u w:val="single"/>
        </w:rPr>
        <w:t xml:space="preserve">  29.01.2015</w:t>
      </w:r>
      <w:r>
        <w:rPr>
          <w:rFonts w:ascii="Times New Roman" w:hAnsi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ab/>
        <w:t xml:space="preserve">                                         </w:t>
      </w:r>
      <w:r w:rsidR="00F12C50">
        <w:rPr>
          <w:rFonts w:ascii="Times New Roman" w:hAnsi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/>
          <w:b/>
          <w:sz w:val="32"/>
          <w:szCs w:val="32"/>
        </w:rPr>
        <w:t xml:space="preserve">     </w:t>
      </w:r>
      <w:r w:rsidRPr="00290E1E">
        <w:rPr>
          <w:rFonts w:ascii="Times New Roman" w:hAnsi="Times New Roman"/>
          <w:sz w:val="24"/>
          <w:szCs w:val="24"/>
        </w:rPr>
        <w:t xml:space="preserve">№ </w:t>
      </w:r>
      <w:r w:rsidRPr="00290E1E">
        <w:rPr>
          <w:rFonts w:ascii="Times New Roman" w:hAnsi="Times New Roman"/>
          <w:b/>
          <w:sz w:val="24"/>
          <w:szCs w:val="24"/>
        </w:rPr>
        <w:t>_</w:t>
      </w:r>
      <w:r w:rsidR="00F12C50">
        <w:rPr>
          <w:rFonts w:ascii="Times New Roman" w:hAnsi="Times New Roman"/>
          <w:b/>
        </w:rPr>
        <w:t>_</w:t>
      </w:r>
      <w:r w:rsidR="00F12C50" w:rsidRPr="00F12C50">
        <w:rPr>
          <w:rFonts w:ascii="Times New Roman" w:hAnsi="Times New Roman"/>
          <w:sz w:val="28"/>
          <w:szCs w:val="28"/>
          <w:u w:val="single"/>
        </w:rPr>
        <w:t>29/</w:t>
      </w:r>
      <w:proofErr w:type="gramStart"/>
      <w:r w:rsidR="00F12C50" w:rsidRPr="00F12C50">
        <w:rPr>
          <w:rFonts w:ascii="Times New Roman" w:hAnsi="Times New Roman"/>
          <w:sz w:val="28"/>
          <w:szCs w:val="28"/>
          <w:u w:val="single"/>
        </w:rPr>
        <w:t>П</w:t>
      </w:r>
      <w:proofErr w:type="gramEnd"/>
    </w:p>
    <w:p w:rsidR="004219C4" w:rsidRDefault="004219C4" w:rsidP="00421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Великие Луки</w:t>
      </w:r>
    </w:p>
    <w:p w:rsidR="00101D53" w:rsidRPr="001D199A" w:rsidRDefault="00101D53" w:rsidP="001D199A">
      <w:pPr>
        <w:shd w:val="clear" w:color="auto" w:fill="FFFFFF" w:themeFill="background1"/>
        <w:tabs>
          <w:tab w:val="left" w:pos="17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667" w:rsidRPr="002F4814" w:rsidRDefault="00FC5667" w:rsidP="001D19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2F4814">
        <w:rPr>
          <w:rFonts w:ascii="Times New Roman" w:eastAsia="Times New Roman" w:hAnsi="Times New Roman" w:cs="Times New Roman"/>
          <w:sz w:val="26"/>
          <w:szCs w:val="28"/>
        </w:rPr>
        <w:t>О</w:t>
      </w:r>
      <w:r w:rsidR="00CF6C4A" w:rsidRPr="002F4814">
        <w:rPr>
          <w:rFonts w:ascii="Times New Roman" w:hAnsi="Times New Roman" w:cs="Times New Roman"/>
          <w:sz w:val="26"/>
          <w:szCs w:val="28"/>
        </w:rPr>
        <w:t xml:space="preserve"> </w:t>
      </w:r>
      <w:r w:rsidR="00B8402A" w:rsidRPr="002F4814">
        <w:rPr>
          <w:rFonts w:ascii="Times New Roman" w:hAnsi="Times New Roman" w:cs="Times New Roman"/>
          <w:sz w:val="26"/>
          <w:szCs w:val="28"/>
        </w:rPr>
        <w:t xml:space="preserve">  </w:t>
      </w:r>
      <w:r w:rsidR="00B8402A" w:rsidRPr="002F4814">
        <w:rPr>
          <w:rFonts w:ascii="Times New Roman" w:eastAsia="Times New Roman" w:hAnsi="Times New Roman" w:cs="Times New Roman"/>
          <w:sz w:val="26"/>
          <w:szCs w:val="28"/>
        </w:rPr>
        <w:t xml:space="preserve">комиссии </w:t>
      </w:r>
      <w:r w:rsidR="00CF6C4A" w:rsidRPr="002F4814">
        <w:rPr>
          <w:rFonts w:ascii="Times New Roman" w:eastAsia="Times New Roman" w:hAnsi="Times New Roman" w:cs="Times New Roman"/>
          <w:sz w:val="26"/>
          <w:szCs w:val="28"/>
        </w:rPr>
        <w:t xml:space="preserve">по </w:t>
      </w:r>
      <w:r w:rsidR="00CF6C4A" w:rsidRPr="002F4814">
        <w:rPr>
          <w:rFonts w:ascii="Times New Roman" w:hAnsi="Times New Roman" w:cs="Times New Roman"/>
          <w:sz w:val="26"/>
          <w:szCs w:val="28"/>
        </w:rPr>
        <w:t xml:space="preserve">проведению </w:t>
      </w:r>
      <w:r w:rsidR="00CF6C4A" w:rsidRPr="002F4814">
        <w:rPr>
          <w:rFonts w:ascii="Times New Roman" w:eastAsia="Times New Roman" w:hAnsi="Times New Roman" w:cs="Times New Roman"/>
          <w:sz w:val="26"/>
          <w:szCs w:val="28"/>
        </w:rPr>
        <w:t>оценки</w:t>
      </w:r>
      <w:r w:rsidR="00CF6C4A" w:rsidRPr="002F4814">
        <w:rPr>
          <w:rFonts w:ascii="Times New Roman" w:hAnsi="Times New Roman" w:cs="Times New Roman"/>
          <w:sz w:val="26"/>
          <w:szCs w:val="28"/>
        </w:rPr>
        <w:t xml:space="preserve"> </w:t>
      </w:r>
      <w:r w:rsidR="007C0C5E" w:rsidRPr="002F4814">
        <w:rPr>
          <w:rFonts w:ascii="Times New Roman" w:hAnsi="Times New Roman" w:cs="Times New Roman"/>
          <w:sz w:val="26"/>
          <w:szCs w:val="28"/>
        </w:rPr>
        <w:t xml:space="preserve"> </w:t>
      </w:r>
    </w:p>
    <w:p w:rsidR="00F708B4" w:rsidRPr="002F4814" w:rsidRDefault="00CF6C4A" w:rsidP="001D19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2F4814">
        <w:rPr>
          <w:rFonts w:ascii="Times New Roman" w:eastAsia="Times New Roman" w:hAnsi="Times New Roman" w:cs="Times New Roman"/>
          <w:sz w:val="26"/>
          <w:szCs w:val="28"/>
        </w:rPr>
        <w:t>последствий</w:t>
      </w:r>
      <w:r w:rsidR="00FC5667" w:rsidRPr="002F4814">
        <w:rPr>
          <w:rFonts w:ascii="Times New Roman" w:eastAsia="Times New Roman" w:hAnsi="Times New Roman" w:cs="Times New Roman"/>
          <w:sz w:val="26"/>
          <w:szCs w:val="28"/>
        </w:rPr>
        <w:t xml:space="preserve">  принятия</w:t>
      </w:r>
      <w:r w:rsidR="00F708B4" w:rsidRPr="002F4814">
        <w:rPr>
          <w:rFonts w:ascii="Times New Roman" w:hAnsi="Times New Roman" w:cs="Times New Roman"/>
          <w:sz w:val="26"/>
          <w:szCs w:val="28"/>
        </w:rPr>
        <w:t xml:space="preserve"> </w:t>
      </w:r>
      <w:r w:rsidRPr="002F4814">
        <w:rPr>
          <w:rFonts w:ascii="Times New Roman" w:eastAsia="Times New Roman" w:hAnsi="Times New Roman" w:cs="Times New Roman"/>
          <w:sz w:val="26"/>
          <w:szCs w:val="28"/>
        </w:rPr>
        <w:t>решения</w:t>
      </w:r>
      <w:r w:rsidR="003A45E5" w:rsidRPr="002F4814">
        <w:rPr>
          <w:rFonts w:ascii="Times New Roman" w:hAnsi="Times New Roman" w:cs="Times New Roman"/>
          <w:sz w:val="26"/>
          <w:szCs w:val="28"/>
        </w:rPr>
        <w:t xml:space="preserve">  </w:t>
      </w:r>
      <w:r w:rsidR="00F708B4" w:rsidRPr="002F4814">
        <w:rPr>
          <w:rFonts w:ascii="Times New Roman" w:hAnsi="Times New Roman" w:cs="Times New Roman"/>
          <w:sz w:val="26"/>
          <w:szCs w:val="28"/>
        </w:rPr>
        <w:t>о</w:t>
      </w:r>
      <w:r w:rsidRPr="002F4814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844D86" w:rsidRPr="002F4814">
        <w:rPr>
          <w:rFonts w:ascii="Times New Roman" w:hAnsi="Times New Roman" w:cs="Times New Roman"/>
          <w:sz w:val="26"/>
          <w:szCs w:val="28"/>
        </w:rPr>
        <w:t xml:space="preserve">    </w:t>
      </w:r>
      <w:r w:rsidR="003A45E5" w:rsidRPr="002F4814">
        <w:rPr>
          <w:rFonts w:ascii="Times New Roman" w:hAnsi="Times New Roman" w:cs="Times New Roman"/>
          <w:sz w:val="26"/>
          <w:szCs w:val="28"/>
        </w:rPr>
        <w:t xml:space="preserve"> </w:t>
      </w:r>
    </w:p>
    <w:p w:rsidR="00F708B4" w:rsidRPr="002F4814" w:rsidRDefault="00CF6C4A" w:rsidP="001D19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2F4814">
        <w:rPr>
          <w:rFonts w:ascii="Times New Roman" w:eastAsia="Times New Roman" w:hAnsi="Times New Roman" w:cs="Times New Roman"/>
          <w:sz w:val="26"/>
          <w:szCs w:val="28"/>
        </w:rPr>
        <w:t xml:space="preserve">реорганизации </w:t>
      </w:r>
      <w:r w:rsidR="007C0C5E" w:rsidRPr="002F4814">
        <w:rPr>
          <w:rFonts w:ascii="Times New Roman" w:hAnsi="Times New Roman" w:cs="Times New Roman"/>
          <w:sz w:val="26"/>
          <w:szCs w:val="28"/>
        </w:rPr>
        <w:t xml:space="preserve"> </w:t>
      </w:r>
      <w:r w:rsidR="00F708B4" w:rsidRPr="002F4814">
        <w:rPr>
          <w:rFonts w:ascii="Times New Roman" w:hAnsi="Times New Roman" w:cs="Times New Roman"/>
          <w:sz w:val="26"/>
          <w:szCs w:val="28"/>
        </w:rPr>
        <w:t xml:space="preserve">или  </w:t>
      </w:r>
      <w:r w:rsidRPr="002F4814">
        <w:rPr>
          <w:rFonts w:ascii="Times New Roman" w:eastAsia="Times New Roman" w:hAnsi="Times New Roman" w:cs="Times New Roman"/>
          <w:sz w:val="26"/>
          <w:szCs w:val="28"/>
        </w:rPr>
        <w:t>ликвидации</w:t>
      </w:r>
      <w:r w:rsidR="00F708B4" w:rsidRPr="002F4814">
        <w:rPr>
          <w:rFonts w:ascii="Times New Roman" w:hAnsi="Times New Roman" w:cs="Times New Roman"/>
          <w:sz w:val="26"/>
          <w:szCs w:val="28"/>
        </w:rPr>
        <w:t xml:space="preserve"> </w:t>
      </w:r>
    </w:p>
    <w:p w:rsidR="00CF6C4A" w:rsidRDefault="00F708B4" w:rsidP="001D19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2F4814">
        <w:rPr>
          <w:rFonts w:ascii="Times New Roman" w:eastAsia="Times New Roman" w:hAnsi="Times New Roman" w:cs="Times New Roman"/>
          <w:sz w:val="26"/>
          <w:szCs w:val="28"/>
        </w:rPr>
        <w:t xml:space="preserve">муниципальных  </w:t>
      </w:r>
      <w:r w:rsidR="00CF6C4A" w:rsidRPr="002F4814">
        <w:rPr>
          <w:rFonts w:ascii="Times New Roman" w:eastAsia="Times New Roman" w:hAnsi="Times New Roman" w:cs="Times New Roman"/>
          <w:sz w:val="26"/>
          <w:szCs w:val="28"/>
        </w:rPr>
        <w:t>образовательных</w:t>
      </w:r>
      <w:r w:rsidR="00CF6C4A" w:rsidRPr="002F4814">
        <w:rPr>
          <w:rFonts w:ascii="Times New Roman" w:hAnsi="Times New Roman" w:cs="Times New Roman"/>
          <w:sz w:val="26"/>
          <w:szCs w:val="28"/>
        </w:rPr>
        <w:t xml:space="preserve"> </w:t>
      </w:r>
      <w:r w:rsidR="003A45E5" w:rsidRPr="002F4814">
        <w:rPr>
          <w:rFonts w:ascii="Times New Roman" w:hAnsi="Times New Roman" w:cs="Times New Roman"/>
          <w:sz w:val="26"/>
          <w:szCs w:val="28"/>
        </w:rPr>
        <w:t xml:space="preserve"> </w:t>
      </w:r>
      <w:r w:rsidRPr="002F4814">
        <w:rPr>
          <w:rFonts w:ascii="Times New Roman" w:hAnsi="Times New Roman" w:cs="Times New Roman"/>
          <w:sz w:val="26"/>
          <w:szCs w:val="28"/>
        </w:rPr>
        <w:t>учреждений</w:t>
      </w:r>
      <w:r w:rsidR="0091278A">
        <w:rPr>
          <w:rFonts w:ascii="Times New Roman" w:hAnsi="Times New Roman" w:cs="Times New Roman"/>
          <w:sz w:val="26"/>
          <w:szCs w:val="28"/>
        </w:rPr>
        <w:t>,</w:t>
      </w:r>
    </w:p>
    <w:p w:rsidR="0091278A" w:rsidRDefault="0091278A" w:rsidP="001D19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Управлению образования</w:t>
      </w:r>
    </w:p>
    <w:p w:rsidR="0091278A" w:rsidRPr="002F4814" w:rsidRDefault="0091278A" w:rsidP="001D19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Администрации города Великие Луки</w:t>
      </w:r>
    </w:p>
    <w:p w:rsidR="00CF6C4A" w:rsidRPr="002F4814" w:rsidRDefault="00CF6C4A" w:rsidP="001D199A">
      <w:pPr>
        <w:shd w:val="clear" w:color="auto" w:fill="FFFFFF" w:themeFill="background1"/>
        <w:spacing w:after="0" w:line="240" w:lineRule="auto"/>
        <w:ind w:right="5385"/>
        <w:jc w:val="both"/>
        <w:rPr>
          <w:rFonts w:ascii="Times New Roman" w:hAnsi="Times New Roman" w:cs="Times New Roman"/>
          <w:sz w:val="26"/>
          <w:szCs w:val="28"/>
        </w:rPr>
      </w:pPr>
    </w:p>
    <w:p w:rsidR="00F708B4" w:rsidRPr="002F4814" w:rsidRDefault="00F708B4" w:rsidP="001D199A">
      <w:pPr>
        <w:shd w:val="clear" w:color="auto" w:fill="FFFFFF" w:themeFill="background1"/>
        <w:spacing w:after="0" w:line="240" w:lineRule="auto"/>
        <w:ind w:right="5385"/>
        <w:jc w:val="both"/>
        <w:rPr>
          <w:rFonts w:ascii="Times New Roman" w:hAnsi="Times New Roman" w:cs="Times New Roman"/>
          <w:sz w:val="26"/>
          <w:szCs w:val="28"/>
        </w:rPr>
      </w:pPr>
    </w:p>
    <w:p w:rsidR="00FC5667" w:rsidRPr="002F4814" w:rsidRDefault="001F5929" w:rsidP="002F4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gramStart"/>
      <w:r w:rsidRPr="002F4814">
        <w:rPr>
          <w:rFonts w:ascii="Times New Roman" w:hAnsi="Times New Roman" w:cs="Times New Roman"/>
          <w:sz w:val="26"/>
          <w:szCs w:val="28"/>
        </w:rPr>
        <w:t xml:space="preserve">В соответствии с </w:t>
      </w:r>
      <w:r w:rsidR="00C0729C" w:rsidRPr="002F4814">
        <w:rPr>
          <w:rFonts w:ascii="Times New Roman" w:hAnsi="Times New Roman" w:cs="Times New Roman"/>
          <w:sz w:val="26"/>
          <w:szCs w:val="28"/>
        </w:rPr>
        <w:t xml:space="preserve">Федеральным законом </w:t>
      </w:r>
      <w:r w:rsidR="00F708B4" w:rsidRPr="002F4814">
        <w:rPr>
          <w:rFonts w:ascii="Times New Roman" w:hAnsi="Times New Roman" w:cs="Times New Roman"/>
          <w:sz w:val="26"/>
          <w:szCs w:val="28"/>
        </w:rPr>
        <w:t xml:space="preserve">от 29.12.2012 г. № 273-ФЗ </w:t>
      </w:r>
      <w:r w:rsidR="00C0729C" w:rsidRPr="002F4814">
        <w:rPr>
          <w:rFonts w:ascii="Times New Roman" w:hAnsi="Times New Roman" w:cs="Times New Roman"/>
          <w:sz w:val="26"/>
          <w:szCs w:val="28"/>
        </w:rPr>
        <w:t>«Об образ</w:t>
      </w:r>
      <w:r w:rsidR="00C0729C" w:rsidRPr="002F4814">
        <w:rPr>
          <w:rFonts w:ascii="Times New Roman" w:hAnsi="Times New Roman" w:cs="Times New Roman"/>
          <w:sz w:val="26"/>
          <w:szCs w:val="28"/>
        </w:rPr>
        <w:t>о</w:t>
      </w:r>
      <w:r w:rsidR="00C0729C" w:rsidRPr="002F4814">
        <w:rPr>
          <w:rFonts w:ascii="Times New Roman" w:hAnsi="Times New Roman" w:cs="Times New Roman"/>
          <w:sz w:val="26"/>
          <w:szCs w:val="28"/>
        </w:rPr>
        <w:t>вании в Российской Федерации»</w:t>
      </w:r>
      <w:r w:rsidR="00115654" w:rsidRPr="002F4814">
        <w:rPr>
          <w:rFonts w:ascii="Times New Roman" w:hAnsi="Times New Roman" w:cs="Times New Roman"/>
          <w:sz w:val="26"/>
          <w:szCs w:val="28"/>
        </w:rPr>
        <w:t xml:space="preserve">, </w:t>
      </w:r>
      <w:r w:rsidR="0091278A">
        <w:rPr>
          <w:rFonts w:ascii="Times New Roman" w:hAnsi="Times New Roman" w:cs="Times New Roman"/>
          <w:sz w:val="26"/>
          <w:szCs w:val="28"/>
        </w:rPr>
        <w:t xml:space="preserve">пунктами 2 и 4 статьи 13 </w:t>
      </w:r>
      <w:r w:rsidR="0091278A">
        <w:rPr>
          <w:rFonts w:ascii="Times New Roman" w:eastAsia="Times New Roman" w:hAnsi="Times New Roman" w:cs="Times New Roman"/>
          <w:sz w:val="26"/>
          <w:szCs w:val="28"/>
        </w:rPr>
        <w:t>Федерального закона</w:t>
      </w:r>
      <w:r w:rsidR="00115654" w:rsidRPr="002F4814">
        <w:rPr>
          <w:rFonts w:ascii="Times New Roman" w:eastAsia="Times New Roman" w:hAnsi="Times New Roman" w:cs="Times New Roman"/>
          <w:sz w:val="26"/>
          <w:szCs w:val="28"/>
        </w:rPr>
        <w:t xml:space="preserve"> от 24.07.1998</w:t>
      </w:r>
      <w:r w:rsidR="00F708B4" w:rsidRPr="002F4814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3C6509" w:rsidRPr="002F4814">
        <w:rPr>
          <w:rFonts w:ascii="Times New Roman" w:hAnsi="Times New Roman" w:cs="Times New Roman"/>
          <w:sz w:val="26"/>
          <w:szCs w:val="28"/>
        </w:rPr>
        <w:t>г.</w:t>
      </w:r>
      <w:r w:rsidR="00115654" w:rsidRPr="002F4814">
        <w:rPr>
          <w:rFonts w:ascii="Times New Roman" w:eastAsia="Times New Roman" w:hAnsi="Times New Roman" w:cs="Times New Roman"/>
          <w:sz w:val="26"/>
          <w:szCs w:val="28"/>
        </w:rPr>
        <w:t xml:space="preserve"> № 124-ФЗ «Об основных гарантиях прав ребенка в Российской Федер</w:t>
      </w:r>
      <w:r w:rsidR="00115654" w:rsidRPr="002F4814">
        <w:rPr>
          <w:rFonts w:ascii="Times New Roman" w:eastAsia="Times New Roman" w:hAnsi="Times New Roman" w:cs="Times New Roman"/>
          <w:sz w:val="26"/>
          <w:szCs w:val="28"/>
        </w:rPr>
        <w:t>а</w:t>
      </w:r>
      <w:r w:rsidR="00115654" w:rsidRPr="002F4814">
        <w:rPr>
          <w:rFonts w:ascii="Times New Roman" w:eastAsia="Times New Roman" w:hAnsi="Times New Roman" w:cs="Times New Roman"/>
          <w:sz w:val="26"/>
          <w:szCs w:val="28"/>
        </w:rPr>
        <w:t>ции»</w:t>
      </w:r>
      <w:r w:rsidR="003C6509" w:rsidRPr="002F4814">
        <w:rPr>
          <w:rFonts w:ascii="Times New Roman" w:hAnsi="Times New Roman" w:cs="Times New Roman"/>
          <w:sz w:val="26"/>
          <w:szCs w:val="28"/>
        </w:rPr>
        <w:t xml:space="preserve">, </w:t>
      </w:r>
      <w:r w:rsidR="00703EB3">
        <w:rPr>
          <w:rFonts w:ascii="Times New Roman" w:hAnsi="Times New Roman" w:cs="Times New Roman"/>
          <w:sz w:val="26"/>
          <w:szCs w:val="28"/>
        </w:rPr>
        <w:t xml:space="preserve">на основании </w:t>
      </w:r>
      <w:r w:rsidR="00F708B4" w:rsidRPr="002F4814">
        <w:rPr>
          <w:rFonts w:ascii="Times New Roman" w:hAnsi="Times New Roman" w:cs="Times New Roman"/>
          <w:sz w:val="26"/>
          <w:szCs w:val="28"/>
        </w:rPr>
        <w:t>п</w:t>
      </w:r>
      <w:r w:rsidRPr="002F4814">
        <w:rPr>
          <w:rFonts w:ascii="Times New Roman" w:eastAsia="Times New Roman" w:hAnsi="Times New Roman" w:cs="Times New Roman"/>
          <w:sz w:val="26"/>
          <w:szCs w:val="28"/>
        </w:rPr>
        <w:t>остановлени</w:t>
      </w:r>
      <w:r w:rsidR="00703EB3">
        <w:rPr>
          <w:rFonts w:ascii="Times New Roman" w:eastAsia="Times New Roman" w:hAnsi="Times New Roman" w:cs="Times New Roman"/>
          <w:sz w:val="26"/>
          <w:szCs w:val="28"/>
        </w:rPr>
        <w:t>я</w:t>
      </w:r>
      <w:r w:rsidRPr="002F4814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3C6509" w:rsidRPr="002F4814">
        <w:rPr>
          <w:rFonts w:ascii="Times New Roman" w:eastAsia="Times New Roman" w:hAnsi="Times New Roman" w:cs="Times New Roman"/>
          <w:sz w:val="26"/>
          <w:szCs w:val="28"/>
        </w:rPr>
        <w:t xml:space="preserve">Администрации  </w:t>
      </w:r>
      <w:r w:rsidR="00703EB3">
        <w:rPr>
          <w:rFonts w:ascii="Times New Roman" w:eastAsia="Times New Roman" w:hAnsi="Times New Roman" w:cs="Times New Roman"/>
          <w:sz w:val="26"/>
          <w:szCs w:val="28"/>
        </w:rPr>
        <w:t>Псковской области от 19.12.2014  № 600</w:t>
      </w:r>
      <w:r w:rsidR="00FE20FD" w:rsidRPr="002F4814">
        <w:rPr>
          <w:rFonts w:ascii="Times New Roman" w:eastAsia="Times New Roman" w:hAnsi="Times New Roman" w:cs="Times New Roman"/>
          <w:sz w:val="26"/>
          <w:szCs w:val="28"/>
        </w:rPr>
        <w:t xml:space="preserve"> «</w:t>
      </w:r>
      <w:r w:rsidR="00F708B4" w:rsidRPr="002F4814">
        <w:rPr>
          <w:rFonts w:ascii="Times New Roman" w:eastAsia="Times New Roman" w:hAnsi="Times New Roman" w:cs="Times New Roman"/>
          <w:sz w:val="26"/>
          <w:szCs w:val="28"/>
        </w:rPr>
        <w:t>О порядке проведения оценки последствий принятия решения о реорганиз</w:t>
      </w:r>
      <w:r w:rsidR="00F708B4" w:rsidRPr="002F4814">
        <w:rPr>
          <w:rFonts w:ascii="Times New Roman" w:eastAsia="Times New Roman" w:hAnsi="Times New Roman" w:cs="Times New Roman"/>
          <w:sz w:val="26"/>
          <w:szCs w:val="28"/>
        </w:rPr>
        <w:t>а</w:t>
      </w:r>
      <w:r w:rsidR="00F708B4" w:rsidRPr="002F4814">
        <w:rPr>
          <w:rFonts w:ascii="Times New Roman" w:eastAsia="Times New Roman" w:hAnsi="Times New Roman" w:cs="Times New Roman"/>
          <w:sz w:val="26"/>
          <w:szCs w:val="28"/>
        </w:rPr>
        <w:t>ции или ликвидации образовательной организации, находящейся в ведении области</w:t>
      </w:r>
      <w:proofErr w:type="gramEnd"/>
      <w:r w:rsidR="00F708B4" w:rsidRPr="002F4814">
        <w:rPr>
          <w:rFonts w:ascii="Times New Roman" w:eastAsia="Times New Roman" w:hAnsi="Times New Roman" w:cs="Times New Roman"/>
          <w:sz w:val="26"/>
          <w:szCs w:val="28"/>
        </w:rPr>
        <w:t>, муниципальной образовательной организации, включая критерии этой оценки (по т</w:t>
      </w:r>
      <w:r w:rsidR="00F708B4" w:rsidRPr="002F4814">
        <w:rPr>
          <w:rFonts w:ascii="Times New Roman" w:eastAsia="Times New Roman" w:hAnsi="Times New Roman" w:cs="Times New Roman"/>
          <w:sz w:val="26"/>
          <w:szCs w:val="28"/>
        </w:rPr>
        <w:t>и</w:t>
      </w:r>
      <w:r w:rsidR="00F708B4" w:rsidRPr="002F4814">
        <w:rPr>
          <w:rFonts w:ascii="Times New Roman" w:eastAsia="Times New Roman" w:hAnsi="Times New Roman" w:cs="Times New Roman"/>
          <w:sz w:val="26"/>
          <w:szCs w:val="28"/>
        </w:rPr>
        <w:t xml:space="preserve">пам данных образовательных организаций), и порядке создания комиссии по оценке последствий такого решения и подготовки ею заключений», </w:t>
      </w:r>
      <w:r w:rsidR="00FC5667" w:rsidRPr="002F4814">
        <w:rPr>
          <w:rFonts w:ascii="Times New Roman" w:hAnsi="Times New Roman"/>
          <w:sz w:val="26"/>
          <w:szCs w:val="28"/>
        </w:rPr>
        <w:t xml:space="preserve">руководствуясь </w:t>
      </w:r>
      <w:r w:rsidR="00703EB3">
        <w:rPr>
          <w:rFonts w:ascii="Times New Roman" w:hAnsi="Times New Roman"/>
          <w:sz w:val="26"/>
          <w:szCs w:val="28"/>
        </w:rPr>
        <w:t xml:space="preserve"> Пол</w:t>
      </w:r>
      <w:r w:rsidR="00703EB3">
        <w:rPr>
          <w:rFonts w:ascii="Times New Roman" w:hAnsi="Times New Roman"/>
          <w:sz w:val="26"/>
          <w:szCs w:val="28"/>
        </w:rPr>
        <w:t>о</w:t>
      </w:r>
      <w:r w:rsidR="00703EB3">
        <w:rPr>
          <w:rFonts w:ascii="Times New Roman" w:hAnsi="Times New Roman"/>
          <w:sz w:val="26"/>
          <w:szCs w:val="28"/>
        </w:rPr>
        <w:t>жением об Управлении образования Администрации</w:t>
      </w:r>
      <w:r w:rsidR="00FC5667" w:rsidRPr="002F4814">
        <w:rPr>
          <w:rFonts w:ascii="Times New Roman" w:hAnsi="Times New Roman"/>
          <w:sz w:val="26"/>
          <w:szCs w:val="28"/>
        </w:rPr>
        <w:t xml:space="preserve"> города Великие Луки</w:t>
      </w:r>
      <w:r w:rsidR="00703EB3">
        <w:rPr>
          <w:rFonts w:ascii="Times New Roman" w:hAnsi="Times New Roman"/>
          <w:sz w:val="26"/>
          <w:szCs w:val="28"/>
        </w:rPr>
        <w:t>, утве</w:t>
      </w:r>
      <w:r w:rsidR="00703EB3">
        <w:rPr>
          <w:rFonts w:ascii="Times New Roman" w:hAnsi="Times New Roman"/>
          <w:sz w:val="26"/>
          <w:szCs w:val="28"/>
        </w:rPr>
        <w:t>р</w:t>
      </w:r>
      <w:r w:rsidR="00703EB3">
        <w:rPr>
          <w:rFonts w:ascii="Times New Roman" w:hAnsi="Times New Roman"/>
          <w:sz w:val="26"/>
          <w:szCs w:val="28"/>
        </w:rPr>
        <w:t>жденным постановлением</w:t>
      </w:r>
      <w:r w:rsidR="00FC5667" w:rsidRPr="002F4814">
        <w:rPr>
          <w:rFonts w:ascii="Times New Roman" w:hAnsi="Times New Roman"/>
          <w:sz w:val="26"/>
          <w:szCs w:val="28"/>
        </w:rPr>
        <w:t xml:space="preserve">  </w:t>
      </w:r>
      <w:r w:rsidR="00703EB3">
        <w:rPr>
          <w:rFonts w:ascii="Times New Roman" w:hAnsi="Times New Roman"/>
          <w:sz w:val="26"/>
          <w:szCs w:val="28"/>
        </w:rPr>
        <w:t>Администрации</w:t>
      </w:r>
      <w:r w:rsidR="00703EB3" w:rsidRPr="002F4814">
        <w:rPr>
          <w:rFonts w:ascii="Times New Roman" w:hAnsi="Times New Roman"/>
          <w:sz w:val="26"/>
          <w:szCs w:val="28"/>
        </w:rPr>
        <w:t xml:space="preserve"> города Великие Луки</w:t>
      </w:r>
      <w:r w:rsidR="00703EB3" w:rsidRPr="002F4814">
        <w:rPr>
          <w:rFonts w:ascii="Times New Roman" w:hAnsi="Times New Roman"/>
          <w:b/>
          <w:sz w:val="26"/>
          <w:szCs w:val="28"/>
        </w:rPr>
        <w:t xml:space="preserve"> </w:t>
      </w:r>
      <w:r w:rsidR="00703EB3" w:rsidRPr="00703EB3">
        <w:rPr>
          <w:rFonts w:ascii="Times New Roman" w:hAnsi="Times New Roman"/>
          <w:sz w:val="26"/>
          <w:szCs w:val="28"/>
        </w:rPr>
        <w:t>от 04.04.2014 № 740</w:t>
      </w:r>
      <w:r w:rsidR="00703EB3">
        <w:rPr>
          <w:rFonts w:ascii="Times New Roman" w:hAnsi="Times New Roman"/>
          <w:b/>
          <w:sz w:val="26"/>
          <w:szCs w:val="28"/>
        </w:rPr>
        <w:t xml:space="preserve"> </w:t>
      </w:r>
      <w:r w:rsidR="00485EF0">
        <w:rPr>
          <w:rFonts w:ascii="Times New Roman" w:hAnsi="Times New Roman"/>
          <w:b/>
          <w:sz w:val="26"/>
          <w:szCs w:val="28"/>
        </w:rPr>
        <w:t xml:space="preserve"> </w:t>
      </w:r>
      <w:proofErr w:type="gramStart"/>
      <w:r w:rsidR="00703EB3">
        <w:rPr>
          <w:rFonts w:ascii="Times New Roman" w:hAnsi="Times New Roman"/>
          <w:b/>
          <w:sz w:val="26"/>
          <w:szCs w:val="28"/>
        </w:rPr>
        <w:t>П</w:t>
      </w:r>
      <w:proofErr w:type="gramEnd"/>
      <w:r w:rsidR="00703EB3">
        <w:rPr>
          <w:rFonts w:ascii="Times New Roman" w:hAnsi="Times New Roman"/>
          <w:b/>
          <w:sz w:val="26"/>
          <w:szCs w:val="28"/>
        </w:rPr>
        <w:t xml:space="preserve"> Р И К А З Ы В А Ю</w:t>
      </w:r>
      <w:r w:rsidR="00FC5667" w:rsidRPr="002F4814">
        <w:rPr>
          <w:rFonts w:ascii="Times New Roman" w:hAnsi="Times New Roman"/>
          <w:b/>
          <w:sz w:val="26"/>
          <w:szCs w:val="28"/>
        </w:rPr>
        <w:t>:</w:t>
      </w:r>
    </w:p>
    <w:p w:rsidR="001D0BDB" w:rsidRPr="00703EB3" w:rsidRDefault="00C43FEF" w:rsidP="00703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2F4814">
        <w:rPr>
          <w:rFonts w:ascii="Times New Roman" w:eastAsia="Times New Roman" w:hAnsi="Times New Roman" w:cs="Times New Roman"/>
          <w:color w:val="000000"/>
          <w:sz w:val="26"/>
          <w:szCs w:val="28"/>
        </w:rPr>
        <w:t>1.</w:t>
      </w:r>
      <w:r w:rsidR="002F4814" w:rsidRPr="002F4814">
        <w:rPr>
          <w:rFonts w:ascii="Times New Roman" w:hAnsi="Times New Roman" w:cs="Times New Roman"/>
          <w:sz w:val="26"/>
          <w:szCs w:val="28"/>
        </w:rPr>
        <w:t xml:space="preserve"> </w:t>
      </w:r>
      <w:r w:rsidR="002F4814" w:rsidRPr="002F4814">
        <w:rPr>
          <w:rFonts w:ascii="Times New Roman" w:eastAsia="Times New Roman" w:hAnsi="Times New Roman" w:cs="Times New Roman"/>
          <w:sz w:val="26"/>
          <w:szCs w:val="28"/>
        </w:rPr>
        <w:t xml:space="preserve">Создать комиссию по </w:t>
      </w:r>
      <w:r w:rsidR="002F4814">
        <w:rPr>
          <w:rFonts w:ascii="Times New Roman" w:eastAsia="Times New Roman" w:hAnsi="Times New Roman" w:cs="Times New Roman"/>
          <w:sz w:val="26"/>
          <w:szCs w:val="28"/>
        </w:rPr>
        <w:t>оценке</w:t>
      </w:r>
      <w:r w:rsidR="002F4814" w:rsidRPr="002F4814">
        <w:rPr>
          <w:rFonts w:ascii="Times New Roman" w:eastAsia="Times New Roman" w:hAnsi="Times New Roman" w:cs="Times New Roman"/>
          <w:sz w:val="26"/>
          <w:szCs w:val="28"/>
        </w:rPr>
        <w:t xml:space="preserve"> последствий принятия решения о реорганиз</w:t>
      </w:r>
      <w:r w:rsidR="002F4814" w:rsidRPr="002F4814">
        <w:rPr>
          <w:rFonts w:ascii="Times New Roman" w:eastAsia="Times New Roman" w:hAnsi="Times New Roman" w:cs="Times New Roman"/>
          <w:sz w:val="26"/>
          <w:szCs w:val="28"/>
        </w:rPr>
        <w:t>а</w:t>
      </w:r>
      <w:r w:rsidR="002F4814" w:rsidRPr="002F4814">
        <w:rPr>
          <w:rFonts w:ascii="Times New Roman" w:eastAsia="Times New Roman" w:hAnsi="Times New Roman" w:cs="Times New Roman"/>
          <w:sz w:val="26"/>
          <w:szCs w:val="28"/>
        </w:rPr>
        <w:t>ции или ликвидации</w:t>
      </w:r>
      <w:r w:rsidR="002F4814" w:rsidRPr="002F4814">
        <w:rPr>
          <w:rFonts w:ascii="Times New Roman" w:hAnsi="Times New Roman" w:cs="Times New Roman"/>
          <w:sz w:val="26"/>
          <w:szCs w:val="28"/>
        </w:rPr>
        <w:t xml:space="preserve"> муниципальных </w:t>
      </w:r>
      <w:r w:rsidR="002F4814" w:rsidRPr="002F4814">
        <w:rPr>
          <w:rFonts w:ascii="Times New Roman" w:eastAsia="Times New Roman" w:hAnsi="Times New Roman" w:cs="Times New Roman"/>
          <w:sz w:val="26"/>
          <w:szCs w:val="28"/>
        </w:rPr>
        <w:t xml:space="preserve"> образовательных </w:t>
      </w:r>
      <w:r w:rsidR="002F4814" w:rsidRPr="002F4814">
        <w:rPr>
          <w:rFonts w:ascii="Times New Roman" w:hAnsi="Times New Roman" w:cs="Times New Roman"/>
          <w:sz w:val="26"/>
          <w:szCs w:val="28"/>
        </w:rPr>
        <w:t>учреждений</w:t>
      </w:r>
      <w:r w:rsidR="00703EB3">
        <w:rPr>
          <w:rFonts w:ascii="Times New Roman" w:hAnsi="Times New Roman" w:cs="Times New Roman"/>
          <w:sz w:val="26"/>
          <w:szCs w:val="28"/>
        </w:rPr>
        <w:t>, подведомстве</w:t>
      </w:r>
      <w:r w:rsidR="00703EB3">
        <w:rPr>
          <w:rFonts w:ascii="Times New Roman" w:hAnsi="Times New Roman" w:cs="Times New Roman"/>
          <w:sz w:val="26"/>
          <w:szCs w:val="28"/>
        </w:rPr>
        <w:t>н</w:t>
      </w:r>
      <w:r w:rsidR="00703EB3">
        <w:rPr>
          <w:rFonts w:ascii="Times New Roman" w:hAnsi="Times New Roman" w:cs="Times New Roman"/>
          <w:sz w:val="26"/>
          <w:szCs w:val="28"/>
        </w:rPr>
        <w:t>ных Управлению образования</w:t>
      </w:r>
      <w:r w:rsidR="00703EB3" w:rsidRPr="00703EB3">
        <w:rPr>
          <w:rFonts w:ascii="Times New Roman" w:hAnsi="Times New Roman"/>
          <w:sz w:val="26"/>
          <w:szCs w:val="28"/>
        </w:rPr>
        <w:t xml:space="preserve"> </w:t>
      </w:r>
      <w:r w:rsidR="00703EB3">
        <w:rPr>
          <w:rFonts w:ascii="Times New Roman" w:hAnsi="Times New Roman"/>
          <w:sz w:val="26"/>
          <w:szCs w:val="28"/>
        </w:rPr>
        <w:t>Администрации</w:t>
      </w:r>
      <w:r w:rsidR="00703EB3" w:rsidRPr="002F4814">
        <w:rPr>
          <w:rFonts w:ascii="Times New Roman" w:hAnsi="Times New Roman"/>
          <w:sz w:val="26"/>
          <w:szCs w:val="28"/>
        </w:rPr>
        <w:t xml:space="preserve"> города Великие Луки</w:t>
      </w:r>
      <w:r w:rsidR="00703EB3">
        <w:rPr>
          <w:rFonts w:ascii="Times New Roman" w:hAnsi="Times New Roman"/>
          <w:sz w:val="26"/>
          <w:szCs w:val="28"/>
        </w:rPr>
        <w:t>,</w:t>
      </w:r>
      <w:r w:rsidR="00703EB3">
        <w:rPr>
          <w:rFonts w:ascii="Times New Roman" w:hAnsi="Times New Roman" w:cs="Times New Roman"/>
          <w:sz w:val="26"/>
          <w:szCs w:val="28"/>
        </w:rPr>
        <w:t xml:space="preserve"> </w:t>
      </w:r>
      <w:r w:rsidR="002F4814" w:rsidRPr="002F4814">
        <w:rPr>
          <w:rFonts w:ascii="Times New Roman" w:hAnsi="Times New Roman" w:cs="Times New Roman"/>
          <w:sz w:val="26"/>
          <w:szCs w:val="28"/>
        </w:rPr>
        <w:t xml:space="preserve">и утвердить ее состав </w:t>
      </w:r>
      <w:r w:rsidR="002F4814" w:rsidRPr="002F4814">
        <w:rPr>
          <w:rFonts w:ascii="Times New Roman" w:eastAsia="Times New Roman" w:hAnsi="Times New Roman" w:cs="Times New Roman"/>
          <w:sz w:val="26"/>
          <w:szCs w:val="28"/>
        </w:rPr>
        <w:t xml:space="preserve"> согласно приложению № 1</w:t>
      </w:r>
      <w:r w:rsidR="001E7D15" w:rsidRPr="002F4814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1E7D15" w:rsidRPr="002F4814" w:rsidRDefault="001E7D15" w:rsidP="001D0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2F4814">
        <w:rPr>
          <w:rFonts w:ascii="Times New Roman" w:eastAsia="Times New Roman" w:hAnsi="Times New Roman" w:cs="Times New Roman"/>
          <w:sz w:val="26"/>
          <w:szCs w:val="28"/>
        </w:rPr>
        <w:t xml:space="preserve">2. </w:t>
      </w:r>
      <w:r w:rsidR="002F4814" w:rsidRPr="002F4814">
        <w:rPr>
          <w:rFonts w:ascii="Times New Roman" w:eastAsia="Times New Roman" w:hAnsi="Times New Roman" w:cs="Times New Roman"/>
          <w:sz w:val="26"/>
          <w:szCs w:val="28"/>
        </w:rPr>
        <w:t xml:space="preserve">Утвердить Положение о комиссии по </w:t>
      </w:r>
      <w:r w:rsidR="002F4814" w:rsidRPr="002F4814">
        <w:rPr>
          <w:rFonts w:ascii="Times New Roman" w:hAnsi="Times New Roman" w:cs="Times New Roman"/>
          <w:sz w:val="26"/>
          <w:szCs w:val="28"/>
        </w:rPr>
        <w:t xml:space="preserve">проведению </w:t>
      </w:r>
      <w:r w:rsidR="002F4814" w:rsidRPr="002F4814">
        <w:rPr>
          <w:rFonts w:ascii="Times New Roman" w:eastAsia="Times New Roman" w:hAnsi="Times New Roman" w:cs="Times New Roman"/>
          <w:sz w:val="26"/>
          <w:szCs w:val="28"/>
        </w:rPr>
        <w:t>оценки последствий пр</w:t>
      </w:r>
      <w:r w:rsidR="002F4814" w:rsidRPr="002F4814">
        <w:rPr>
          <w:rFonts w:ascii="Times New Roman" w:eastAsia="Times New Roman" w:hAnsi="Times New Roman" w:cs="Times New Roman"/>
          <w:sz w:val="26"/>
          <w:szCs w:val="28"/>
        </w:rPr>
        <w:t>и</w:t>
      </w:r>
      <w:r w:rsidR="002F4814" w:rsidRPr="002F4814">
        <w:rPr>
          <w:rFonts w:ascii="Times New Roman" w:eastAsia="Times New Roman" w:hAnsi="Times New Roman" w:cs="Times New Roman"/>
          <w:sz w:val="26"/>
          <w:szCs w:val="28"/>
        </w:rPr>
        <w:t>нятия решения о реорганизации или ликвидации</w:t>
      </w:r>
      <w:r w:rsidR="002F4814" w:rsidRPr="002F4814">
        <w:rPr>
          <w:rFonts w:ascii="Times New Roman" w:hAnsi="Times New Roman" w:cs="Times New Roman"/>
          <w:sz w:val="26"/>
          <w:szCs w:val="28"/>
        </w:rPr>
        <w:t xml:space="preserve"> муниципальных </w:t>
      </w:r>
      <w:r w:rsidR="002F4814" w:rsidRPr="002F4814">
        <w:rPr>
          <w:rFonts w:ascii="Times New Roman" w:eastAsia="Times New Roman" w:hAnsi="Times New Roman" w:cs="Times New Roman"/>
          <w:sz w:val="26"/>
          <w:szCs w:val="28"/>
        </w:rPr>
        <w:t xml:space="preserve"> образовательных  учреждений</w:t>
      </w:r>
      <w:r w:rsidR="00703EB3">
        <w:rPr>
          <w:rFonts w:ascii="Times New Roman" w:eastAsia="Times New Roman" w:hAnsi="Times New Roman" w:cs="Times New Roman"/>
          <w:sz w:val="26"/>
          <w:szCs w:val="28"/>
        </w:rPr>
        <w:t xml:space="preserve">, </w:t>
      </w:r>
      <w:r w:rsidR="00703EB3">
        <w:rPr>
          <w:rFonts w:ascii="Times New Roman" w:hAnsi="Times New Roman" w:cs="Times New Roman"/>
          <w:sz w:val="26"/>
          <w:szCs w:val="28"/>
        </w:rPr>
        <w:t>подведомственных Управлению образования</w:t>
      </w:r>
      <w:r w:rsidR="00703EB3" w:rsidRPr="00703EB3">
        <w:rPr>
          <w:rFonts w:ascii="Times New Roman" w:hAnsi="Times New Roman"/>
          <w:sz w:val="26"/>
          <w:szCs w:val="28"/>
        </w:rPr>
        <w:t xml:space="preserve"> </w:t>
      </w:r>
      <w:r w:rsidR="00703EB3">
        <w:rPr>
          <w:rFonts w:ascii="Times New Roman" w:hAnsi="Times New Roman"/>
          <w:sz w:val="26"/>
          <w:szCs w:val="28"/>
        </w:rPr>
        <w:t>Администрации</w:t>
      </w:r>
      <w:r w:rsidR="00703EB3" w:rsidRPr="002F4814">
        <w:rPr>
          <w:rFonts w:ascii="Times New Roman" w:hAnsi="Times New Roman"/>
          <w:sz w:val="26"/>
          <w:szCs w:val="28"/>
        </w:rPr>
        <w:t xml:space="preserve"> города Великие Луки</w:t>
      </w:r>
      <w:r w:rsidR="00703EB3">
        <w:rPr>
          <w:rFonts w:ascii="Times New Roman" w:hAnsi="Times New Roman"/>
          <w:sz w:val="26"/>
          <w:szCs w:val="28"/>
        </w:rPr>
        <w:t>,</w:t>
      </w:r>
      <w:r w:rsidR="002F4814" w:rsidRPr="002F4814">
        <w:rPr>
          <w:rFonts w:ascii="Times New Roman" w:eastAsia="Times New Roman" w:hAnsi="Times New Roman" w:cs="Times New Roman"/>
          <w:sz w:val="26"/>
          <w:szCs w:val="28"/>
        </w:rPr>
        <w:t xml:space="preserve"> согласно приложению №</w:t>
      </w:r>
      <w:r w:rsidRPr="002F4814">
        <w:rPr>
          <w:rFonts w:ascii="Times New Roman" w:eastAsia="Times New Roman" w:hAnsi="Times New Roman" w:cs="Times New Roman"/>
          <w:sz w:val="26"/>
          <w:szCs w:val="28"/>
        </w:rPr>
        <w:t xml:space="preserve"> 2.</w:t>
      </w:r>
    </w:p>
    <w:p w:rsidR="00FC5667" w:rsidRPr="002F4814" w:rsidRDefault="00174F0D" w:rsidP="002F48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F4814">
        <w:rPr>
          <w:rFonts w:ascii="Times New Roman" w:eastAsia="Times New Roman" w:hAnsi="Times New Roman" w:cs="Times New Roman"/>
          <w:color w:val="000000"/>
          <w:sz w:val="26"/>
          <w:szCs w:val="28"/>
        </w:rPr>
        <w:t>3</w:t>
      </w:r>
      <w:r w:rsidR="00455133" w:rsidRPr="002F4814">
        <w:rPr>
          <w:rFonts w:ascii="Times New Roman" w:eastAsia="Times New Roman" w:hAnsi="Times New Roman" w:cs="Times New Roman"/>
          <w:color w:val="000000"/>
          <w:sz w:val="26"/>
          <w:szCs w:val="28"/>
        </w:rPr>
        <w:t>.</w:t>
      </w:r>
      <w:r w:rsidR="00EF3C6E" w:rsidRPr="002F4814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="00703EB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proofErr w:type="gramStart"/>
      <w:r w:rsidR="00703EB3">
        <w:rPr>
          <w:rFonts w:ascii="Times New Roman" w:hAnsi="Times New Roman"/>
          <w:sz w:val="26"/>
          <w:szCs w:val="28"/>
        </w:rPr>
        <w:t>Р</w:t>
      </w:r>
      <w:r w:rsidR="00FC5667" w:rsidRPr="002F4814">
        <w:rPr>
          <w:rFonts w:ascii="Times New Roman" w:hAnsi="Times New Roman"/>
          <w:sz w:val="26"/>
          <w:szCs w:val="28"/>
        </w:rPr>
        <w:t>азместить</w:t>
      </w:r>
      <w:proofErr w:type="gramEnd"/>
      <w:r w:rsidR="00FC5667" w:rsidRPr="002F4814">
        <w:rPr>
          <w:rFonts w:ascii="Times New Roman" w:hAnsi="Times New Roman"/>
          <w:sz w:val="26"/>
          <w:szCs w:val="28"/>
        </w:rPr>
        <w:t xml:space="preserve"> </w:t>
      </w:r>
      <w:r w:rsidR="00703EB3">
        <w:rPr>
          <w:rFonts w:ascii="Times New Roman" w:hAnsi="Times New Roman" w:cs="Times New Roman"/>
          <w:sz w:val="26"/>
          <w:szCs w:val="28"/>
        </w:rPr>
        <w:t>настоящий приказ</w:t>
      </w:r>
      <w:r w:rsidR="00FC5667" w:rsidRPr="002F4814">
        <w:rPr>
          <w:sz w:val="26"/>
          <w:szCs w:val="28"/>
        </w:rPr>
        <w:t xml:space="preserve"> </w:t>
      </w:r>
      <w:r w:rsidR="00FC5667" w:rsidRPr="002F4814">
        <w:rPr>
          <w:rFonts w:ascii="Times New Roman" w:hAnsi="Times New Roman"/>
          <w:sz w:val="26"/>
          <w:szCs w:val="28"/>
        </w:rPr>
        <w:t>в сети Интернет на официальном сайте</w:t>
      </w:r>
      <w:r w:rsidR="00703EB3">
        <w:rPr>
          <w:rFonts w:ascii="Times New Roman" w:hAnsi="Times New Roman"/>
          <w:sz w:val="26"/>
          <w:szCs w:val="28"/>
        </w:rPr>
        <w:t xml:space="preserve"> </w:t>
      </w:r>
      <w:r w:rsidR="00703EB3">
        <w:rPr>
          <w:rFonts w:ascii="Times New Roman" w:hAnsi="Times New Roman" w:cs="Times New Roman"/>
          <w:sz w:val="26"/>
          <w:szCs w:val="28"/>
        </w:rPr>
        <w:t>Управлению образования</w:t>
      </w:r>
      <w:r w:rsidR="00703EB3" w:rsidRPr="00703EB3">
        <w:rPr>
          <w:rFonts w:ascii="Times New Roman" w:hAnsi="Times New Roman"/>
          <w:sz w:val="26"/>
          <w:szCs w:val="28"/>
        </w:rPr>
        <w:t xml:space="preserve"> </w:t>
      </w:r>
      <w:r w:rsidR="00703EB3">
        <w:rPr>
          <w:rFonts w:ascii="Times New Roman" w:hAnsi="Times New Roman"/>
          <w:sz w:val="26"/>
          <w:szCs w:val="28"/>
        </w:rPr>
        <w:t>Администрации</w:t>
      </w:r>
      <w:r w:rsidR="00703EB3" w:rsidRPr="002F4814">
        <w:rPr>
          <w:rFonts w:ascii="Times New Roman" w:hAnsi="Times New Roman"/>
          <w:sz w:val="26"/>
          <w:szCs w:val="28"/>
        </w:rPr>
        <w:t xml:space="preserve"> города Великие Луки</w:t>
      </w:r>
      <w:r w:rsidR="00703EB3">
        <w:rPr>
          <w:rFonts w:ascii="Times New Roman" w:hAnsi="Times New Roman"/>
          <w:sz w:val="26"/>
          <w:szCs w:val="28"/>
        </w:rPr>
        <w:t xml:space="preserve"> (отв. Горская Н.Н., главный специалист)</w:t>
      </w:r>
      <w:r w:rsidR="00FC5667" w:rsidRPr="002F4814">
        <w:rPr>
          <w:rFonts w:ascii="Times New Roman" w:hAnsi="Times New Roman"/>
          <w:sz w:val="26"/>
          <w:szCs w:val="28"/>
        </w:rPr>
        <w:t>.</w:t>
      </w:r>
    </w:p>
    <w:p w:rsidR="00FC5667" w:rsidRPr="002F4814" w:rsidRDefault="00FC5667" w:rsidP="00FC56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2F4814">
        <w:rPr>
          <w:rFonts w:ascii="Times New Roman" w:hAnsi="Times New Roman"/>
          <w:sz w:val="26"/>
          <w:szCs w:val="28"/>
        </w:rPr>
        <w:t xml:space="preserve">4. </w:t>
      </w:r>
      <w:proofErr w:type="gramStart"/>
      <w:r w:rsidRPr="002F4814">
        <w:rPr>
          <w:rFonts w:ascii="Times New Roman" w:hAnsi="Times New Roman"/>
          <w:sz w:val="26"/>
          <w:szCs w:val="28"/>
        </w:rPr>
        <w:t>Контроль за</w:t>
      </w:r>
      <w:proofErr w:type="gramEnd"/>
      <w:r w:rsidRPr="002F4814">
        <w:rPr>
          <w:rFonts w:ascii="Times New Roman" w:hAnsi="Times New Roman"/>
          <w:sz w:val="26"/>
          <w:szCs w:val="28"/>
        </w:rPr>
        <w:t xml:space="preserve"> исполнением настоящего </w:t>
      </w:r>
      <w:r w:rsidR="00703EB3">
        <w:rPr>
          <w:rFonts w:ascii="Times New Roman" w:hAnsi="Times New Roman"/>
          <w:sz w:val="26"/>
          <w:szCs w:val="28"/>
        </w:rPr>
        <w:t>приказа оставляю за собой.</w:t>
      </w:r>
    </w:p>
    <w:p w:rsidR="002F4814" w:rsidRDefault="002F4814" w:rsidP="001D199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2F4814" w:rsidRDefault="002F4814" w:rsidP="001D199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703EB3" w:rsidRPr="002F4814" w:rsidRDefault="00703EB3" w:rsidP="001D199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C5667" w:rsidRPr="003914D4" w:rsidRDefault="00703EB3" w:rsidP="00FC5667">
      <w:pPr>
        <w:pStyle w:val="afa"/>
        <w:rPr>
          <w:sz w:val="26"/>
          <w:szCs w:val="28"/>
        </w:rPr>
      </w:pPr>
      <w:r>
        <w:rPr>
          <w:sz w:val="26"/>
          <w:szCs w:val="28"/>
        </w:rPr>
        <w:t>Начальник у</w:t>
      </w:r>
      <w:r w:rsidR="00FC5667" w:rsidRPr="002F4814">
        <w:rPr>
          <w:sz w:val="26"/>
          <w:szCs w:val="28"/>
        </w:rPr>
        <w:t>правления</w:t>
      </w:r>
      <w:r w:rsidR="00FC5667">
        <w:rPr>
          <w:sz w:val="26"/>
          <w:szCs w:val="28"/>
        </w:rPr>
        <w:tab/>
      </w:r>
      <w:r w:rsidR="00FC5667">
        <w:rPr>
          <w:sz w:val="26"/>
          <w:szCs w:val="28"/>
        </w:rPr>
        <w:tab/>
      </w:r>
      <w:r w:rsidR="00FC5667">
        <w:rPr>
          <w:sz w:val="26"/>
          <w:szCs w:val="28"/>
        </w:rPr>
        <w:tab/>
      </w:r>
      <w:r w:rsidR="00FC5667">
        <w:rPr>
          <w:sz w:val="26"/>
          <w:szCs w:val="28"/>
        </w:rPr>
        <w:tab/>
        <w:t xml:space="preserve">               </w:t>
      </w:r>
      <w:r w:rsidR="00FC5667" w:rsidRPr="003914D4">
        <w:rPr>
          <w:sz w:val="26"/>
          <w:szCs w:val="28"/>
        </w:rPr>
        <w:t xml:space="preserve">         </w:t>
      </w:r>
      <w:r w:rsidR="00FC5667">
        <w:rPr>
          <w:sz w:val="26"/>
          <w:szCs w:val="28"/>
        </w:rPr>
        <w:t xml:space="preserve">                 </w:t>
      </w:r>
      <w:r w:rsidR="00FC5667" w:rsidRPr="003914D4">
        <w:rPr>
          <w:sz w:val="26"/>
          <w:szCs w:val="28"/>
        </w:rPr>
        <w:t xml:space="preserve"> </w:t>
      </w:r>
      <w:proofErr w:type="spellStart"/>
      <w:r w:rsidR="00FC5667" w:rsidRPr="003914D4">
        <w:rPr>
          <w:sz w:val="26"/>
          <w:szCs w:val="28"/>
        </w:rPr>
        <w:t>Т.О.Лозницкая</w:t>
      </w:r>
      <w:proofErr w:type="spellEnd"/>
    </w:p>
    <w:p w:rsidR="00FC5667" w:rsidRPr="003914D4" w:rsidRDefault="00FC5667" w:rsidP="00FC5667">
      <w:pPr>
        <w:pStyle w:val="afa"/>
        <w:rPr>
          <w:sz w:val="26"/>
          <w:szCs w:val="22"/>
        </w:rPr>
      </w:pPr>
    </w:p>
    <w:p w:rsidR="00FC5667" w:rsidRPr="003914D4" w:rsidRDefault="00FC5667" w:rsidP="00FC5667">
      <w:pPr>
        <w:jc w:val="both"/>
        <w:rPr>
          <w:sz w:val="26"/>
        </w:rPr>
      </w:pPr>
    </w:p>
    <w:p w:rsidR="00FC5667" w:rsidRPr="003914D4" w:rsidRDefault="00FC5667" w:rsidP="00FC5667">
      <w:pPr>
        <w:jc w:val="both"/>
        <w:rPr>
          <w:sz w:val="26"/>
        </w:rPr>
      </w:pPr>
    </w:p>
    <w:p w:rsidR="002F4814" w:rsidRPr="001D199A" w:rsidRDefault="002F4814" w:rsidP="001D199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667" w:rsidRDefault="00FC5667" w:rsidP="00FC5667">
      <w:pPr>
        <w:pStyle w:val="16"/>
        <w:spacing w:line="360" w:lineRule="auto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Приложение</w:t>
      </w:r>
      <w:r w:rsidR="002F4814">
        <w:rPr>
          <w:rFonts w:ascii="Times New Roman" w:hAnsi="Times New Roman" w:cs="Times New Roman"/>
          <w:sz w:val="26"/>
          <w:szCs w:val="28"/>
        </w:rPr>
        <w:t xml:space="preserve"> № 1</w:t>
      </w:r>
    </w:p>
    <w:p w:rsidR="00703EB3" w:rsidRDefault="00FC5667" w:rsidP="00FC5667">
      <w:pPr>
        <w:pStyle w:val="16"/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к </w:t>
      </w:r>
      <w:r w:rsidR="00703EB3">
        <w:rPr>
          <w:rFonts w:ascii="Times New Roman" w:hAnsi="Times New Roman" w:cs="Times New Roman"/>
          <w:sz w:val="26"/>
          <w:szCs w:val="28"/>
        </w:rPr>
        <w:t>приказу Управления образования</w:t>
      </w:r>
    </w:p>
    <w:p w:rsidR="00FC5667" w:rsidRDefault="00FC5667" w:rsidP="00703EB3">
      <w:pPr>
        <w:pStyle w:val="16"/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Администрации города Великие Луки</w:t>
      </w:r>
    </w:p>
    <w:p w:rsidR="00FC5667" w:rsidRDefault="009932EF" w:rsidP="00FC5667">
      <w:pPr>
        <w:pStyle w:val="16"/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от____</w:t>
      </w:r>
      <w:r w:rsidRPr="009932EF">
        <w:rPr>
          <w:rFonts w:ascii="Times New Roman" w:hAnsi="Times New Roman" w:cs="Times New Roman"/>
          <w:sz w:val="26"/>
          <w:szCs w:val="28"/>
          <w:u w:val="single"/>
        </w:rPr>
        <w:t>29.01.2015</w:t>
      </w:r>
      <w:r w:rsidR="00703EB3">
        <w:rPr>
          <w:rFonts w:ascii="Times New Roman" w:hAnsi="Times New Roman" w:cs="Times New Roman"/>
          <w:sz w:val="26"/>
          <w:szCs w:val="28"/>
        </w:rPr>
        <w:t>__</w:t>
      </w:r>
      <w:r>
        <w:rPr>
          <w:rFonts w:ascii="Times New Roman" w:hAnsi="Times New Roman" w:cs="Times New Roman"/>
          <w:sz w:val="26"/>
          <w:szCs w:val="28"/>
        </w:rPr>
        <w:t>_№__</w:t>
      </w:r>
      <w:r>
        <w:rPr>
          <w:rFonts w:ascii="Times New Roman" w:hAnsi="Times New Roman" w:cs="Times New Roman"/>
          <w:sz w:val="26"/>
          <w:szCs w:val="28"/>
          <w:u w:val="single"/>
        </w:rPr>
        <w:t>29/</w:t>
      </w:r>
      <w:proofErr w:type="gramStart"/>
      <w:r>
        <w:rPr>
          <w:rFonts w:ascii="Times New Roman" w:hAnsi="Times New Roman" w:cs="Times New Roman"/>
          <w:sz w:val="26"/>
          <w:szCs w:val="28"/>
          <w:u w:val="single"/>
        </w:rPr>
        <w:t>П</w:t>
      </w:r>
      <w:proofErr w:type="gramEnd"/>
      <w:r w:rsidR="00703EB3">
        <w:rPr>
          <w:rFonts w:ascii="Times New Roman" w:hAnsi="Times New Roman" w:cs="Times New Roman"/>
          <w:sz w:val="26"/>
          <w:szCs w:val="28"/>
        </w:rPr>
        <w:t>__</w:t>
      </w:r>
      <w:r w:rsidR="00FC5667">
        <w:rPr>
          <w:rFonts w:ascii="Times New Roman" w:hAnsi="Times New Roman" w:cs="Times New Roman"/>
          <w:sz w:val="26"/>
          <w:szCs w:val="28"/>
        </w:rPr>
        <w:t>_</w:t>
      </w:r>
    </w:p>
    <w:p w:rsidR="00C90DD8" w:rsidRPr="001D199A" w:rsidRDefault="00C90DD8" w:rsidP="00B428D9">
      <w:pPr>
        <w:shd w:val="clear" w:color="auto" w:fill="FFFFFF" w:themeFill="background1"/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DD8" w:rsidRDefault="00C90DD8" w:rsidP="001D199A">
      <w:pPr>
        <w:shd w:val="clear" w:color="auto" w:fill="FFFFFF" w:themeFill="background1"/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4AB" w:rsidRPr="001D199A" w:rsidRDefault="004364AB" w:rsidP="001D199A">
      <w:pPr>
        <w:shd w:val="clear" w:color="auto" w:fill="FFFFFF" w:themeFill="background1"/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0DD8" w:rsidRPr="002F4814" w:rsidRDefault="002F4814" w:rsidP="002F4814">
      <w:pPr>
        <w:shd w:val="clear" w:color="auto" w:fill="FFFFFF" w:themeFill="background1"/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814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2F4814" w:rsidRDefault="002F4814" w:rsidP="002F4814">
      <w:pPr>
        <w:shd w:val="clear" w:color="auto" w:fill="FFFFFF" w:themeFill="background1"/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814">
        <w:rPr>
          <w:rFonts w:ascii="Times New Roman" w:eastAsia="Times New Roman" w:hAnsi="Times New Roman" w:cs="Times New Roman"/>
          <w:b/>
          <w:sz w:val="28"/>
          <w:szCs w:val="28"/>
        </w:rPr>
        <w:t>по оценке последствий принятия решения о реорганизации или ликвид</w:t>
      </w:r>
      <w:r w:rsidRPr="002F481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F4814">
        <w:rPr>
          <w:rFonts w:ascii="Times New Roman" w:eastAsia="Times New Roman" w:hAnsi="Times New Roman" w:cs="Times New Roman"/>
          <w:b/>
          <w:sz w:val="28"/>
          <w:szCs w:val="28"/>
        </w:rPr>
        <w:t>ции</w:t>
      </w:r>
      <w:r w:rsidRPr="002F4814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Pr="002F481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образовательных </w:t>
      </w:r>
      <w:r w:rsidRPr="002F4814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703EB3">
        <w:rPr>
          <w:rFonts w:ascii="Times New Roman" w:hAnsi="Times New Roman" w:cs="Times New Roman"/>
          <w:b/>
          <w:sz w:val="28"/>
          <w:szCs w:val="28"/>
        </w:rPr>
        <w:t>,</w:t>
      </w:r>
    </w:p>
    <w:p w:rsidR="00703EB3" w:rsidRDefault="00703EB3" w:rsidP="002F4814">
      <w:pPr>
        <w:shd w:val="clear" w:color="auto" w:fill="FFFFFF" w:themeFill="background1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03EB3"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proofErr w:type="gramEnd"/>
      <w:r w:rsidRPr="00703EB3">
        <w:rPr>
          <w:rFonts w:ascii="Times New Roman" w:hAnsi="Times New Roman" w:cs="Times New Roman"/>
          <w:b/>
          <w:sz w:val="28"/>
          <w:szCs w:val="28"/>
        </w:rPr>
        <w:t xml:space="preserve"> Управлению образования</w:t>
      </w:r>
      <w:r w:rsidRPr="00703EB3">
        <w:rPr>
          <w:rFonts w:ascii="Times New Roman" w:hAnsi="Times New Roman"/>
          <w:b/>
          <w:sz w:val="28"/>
          <w:szCs w:val="28"/>
        </w:rPr>
        <w:t xml:space="preserve"> </w:t>
      </w:r>
    </w:p>
    <w:p w:rsidR="00703EB3" w:rsidRPr="00703EB3" w:rsidRDefault="00703EB3" w:rsidP="002F4814">
      <w:pPr>
        <w:shd w:val="clear" w:color="auto" w:fill="FFFFFF" w:themeFill="background1"/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B3">
        <w:rPr>
          <w:rFonts w:ascii="Times New Roman" w:hAnsi="Times New Roman"/>
          <w:b/>
          <w:sz w:val="28"/>
          <w:szCs w:val="28"/>
        </w:rPr>
        <w:t>Администрации города Великие Луки</w:t>
      </w:r>
    </w:p>
    <w:p w:rsidR="002F4814" w:rsidRDefault="002F4814" w:rsidP="002F4814">
      <w:pPr>
        <w:shd w:val="clear" w:color="auto" w:fill="FFFFFF" w:themeFill="background1"/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814" w:rsidRDefault="002F4814" w:rsidP="002F4814">
      <w:pPr>
        <w:shd w:val="clear" w:color="auto" w:fill="FFFFFF" w:themeFill="background1"/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814" w:rsidRPr="002F4814" w:rsidRDefault="002F4814" w:rsidP="002F4814">
      <w:pPr>
        <w:shd w:val="clear" w:color="auto" w:fill="FFFFFF" w:themeFill="background1"/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2F4814">
        <w:rPr>
          <w:rFonts w:ascii="Times New Roman" w:hAnsi="Times New Roman" w:cs="Times New Roman"/>
          <w:sz w:val="26"/>
          <w:szCs w:val="28"/>
        </w:rPr>
        <w:t>Председатель комиссии:</w:t>
      </w:r>
    </w:p>
    <w:p w:rsidR="00703EB3" w:rsidRDefault="00FF364D" w:rsidP="002F4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Times New Roman" w:hAnsi="Times New Roman" w:cs="Times New Roman"/>
          <w:sz w:val="26"/>
        </w:rPr>
        <w:t>Бушенкова</w:t>
      </w:r>
      <w:proofErr w:type="spellEnd"/>
      <w:r>
        <w:rPr>
          <w:rFonts w:ascii="Times New Roman" w:hAnsi="Times New Roman" w:cs="Times New Roman"/>
          <w:sz w:val="26"/>
        </w:rPr>
        <w:t xml:space="preserve"> Ираида Афанасьевна, заместитель Главы</w:t>
      </w:r>
      <w:r w:rsidRPr="00FF364D">
        <w:rPr>
          <w:rFonts w:ascii="Times New Roman" w:hAnsi="Times New Roman" w:cs="Times New Roman"/>
          <w:sz w:val="26"/>
          <w:szCs w:val="28"/>
        </w:rPr>
        <w:t xml:space="preserve"> </w:t>
      </w:r>
      <w:r w:rsidRPr="00703EB3">
        <w:rPr>
          <w:rFonts w:ascii="Times New Roman" w:hAnsi="Times New Roman" w:cs="Times New Roman"/>
          <w:sz w:val="26"/>
          <w:szCs w:val="28"/>
        </w:rPr>
        <w:t>Администрации города</w:t>
      </w:r>
    </w:p>
    <w:p w:rsidR="00FF364D" w:rsidRDefault="00FF364D" w:rsidP="002F481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F4814" w:rsidRPr="002F4814" w:rsidRDefault="002F4814" w:rsidP="002F481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2F4814">
        <w:rPr>
          <w:rFonts w:ascii="Times New Roman" w:hAnsi="Times New Roman" w:cs="Times New Roman"/>
          <w:sz w:val="26"/>
        </w:rPr>
        <w:t>Заместитель председателя комиссии:</w:t>
      </w:r>
    </w:p>
    <w:p w:rsidR="00FF364D" w:rsidRPr="00703EB3" w:rsidRDefault="00FF364D" w:rsidP="00FF364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spellStart"/>
      <w:r w:rsidRPr="00703EB3">
        <w:rPr>
          <w:rFonts w:ascii="Times New Roman" w:hAnsi="Times New Roman" w:cs="Times New Roman"/>
          <w:sz w:val="26"/>
        </w:rPr>
        <w:t>Лозницкая</w:t>
      </w:r>
      <w:proofErr w:type="spellEnd"/>
      <w:r w:rsidRPr="00703EB3">
        <w:rPr>
          <w:rFonts w:ascii="Times New Roman" w:hAnsi="Times New Roman" w:cs="Times New Roman"/>
          <w:sz w:val="26"/>
        </w:rPr>
        <w:t xml:space="preserve"> Т.О., </w:t>
      </w:r>
      <w:r w:rsidRPr="00703EB3">
        <w:rPr>
          <w:rFonts w:ascii="Times New Roman" w:hAnsi="Times New Roman" w:cs="Times New Roman"/>
          <w:sz w:val="26"/>
          <w:szCs w:val="28"/>
        </w:rPr>
        <w:t>начальник Управления образования Администрации города</w:t>
      </w:r>
    </w:p>
    <w:p w:rsidR="002F4814" w:rsidRPr="002F4814" w:rsidRDefault="002F4814" w:rsidP="002F4814">
      <w:pPr>
        <w:jc w:val="both"/>
        <w:rPr>
          <w:rFonts w:ascii="Times New Roman" w:hAnsi="Times New Roman" w:cs="Times New Roman"/>
          <w:sz w:val="26"/>
        </w:rPr>
      </w:pPr>
      <w:r w:rsidRPr="002F4814">
        <w:rPr>
          <w:rFonts w:ascii="Times New Roman" w:hAnsi="Times New Roman" w:cs="Times New Roman"/>
          <w:sz w:val="26"/>
        </w:rPr>
        <w:tab/>
      </w:r>
      <w:r w:rsidRPr="002F4814">
        <w:rPr>
          <w:rFonts w:ascii="Times New Roman" w:hAnsi="Times New Roman" w:cs="Times New Roman"/>
          <w:sz w:val="26"/>
        </w:rPr>
        <w:tab/>
        <w:t xml:space="preserve">                   </w:t>
      </w:r>
    </w:p>
    <w:p w:rsidR="002F4814" w:rsidRDefault="002F4814" w:rsidP="002F4814">
      <w:pPr>
        <w:jc w:val="both"/>
        <w:rPr>
          <w:rFonts w:ascii="Times New Roman" w:hAnsi="Times New Roman" w:cs="Times New Roman"/>
          <w:sz w:val="26"/>
        </w:rPr>
      </w:pPr>
      <w:r w:rsidRPr="002F4814">
        <w:rPr>
          <w:rFonts w:ascii="Times New Roman" w:hAnsi="Times New Roman" w:cs="Times New Roman"/>
          <w:sz w:val="26"/>
        </w:rPr>
        <w:t>Члены комиссии:</w:t>
      </w:r>
    </w:p>
    <w:p w:rsidR="00B428D9" w:rsidRDefault="003C59E0" w:rsidP="00164791">
      <w:pPr>
        <w:pStyle w:val="afa"/>
        <w:ind w:firstLine="708"/>
        <w:jc w:val="both"/>
        <w:rPr>
          <w:sz w:val="26"/>
        </w:rPr>
      </w:pPr>
      <w:r>
        <w:rPr>
          <w:sz w:val="26"/>
          <w:szCs w:val="26"/>
        </w:rPr>
        <w:t>Чупрова О.В.,</w:t>
      </w:r>
      <w:r w:rsidR="00405EB3" w:rsidRPr="00405EB3">
        <w:rPr>
          <w:sz w:val="26"/>
          <w:szCs w:val="26"/>
        </w:rPr>
        <w:t xml:space="preserve"> </w:t>
      </w:r>
      <w:r w:rsidR="00405EB3">
        <w:rPr>
          <w:sz w:val="26"/>
          <w:szCs w:val="26"/>
        </w:rPr>
        <w:t>п</w:t>
      </w:r>
      <w:r>
        <w:rPr>
          <w:sz w:val="26"/>
          <w:szCs w:val="26"/>
        </w:rPr>
        <w:t>редседатель</w:t>
      </w:r>
      <w:r w:rsidR="00405EB3" w:rsidRPr="00B428D9">
        <w:rPr>
          <w:sz w:val="26"/>
          <w:szCs w:val="26"/>
        </w:rPr>
        <w:t xml:space="preserve"> Комитета по</w:t>
      </w:r>
      <w:r w:rsidR="00405EB3" w:rsidRPr="00405EB3">
        <w:rPr>
          <w:sz w:val="26"/>
          <w:szCs w:val="26"/>
        </w:rPr>
        <w:t xml:space="preserve"> </w:t>
      </w:r>
      <w:r w:rsidR="00405EB3" w:rsidRPr="00B428D9">
        <w:rPr>
          <w:sz w:val="26"/>
          <w:szCs w:val="26"/>
        </w:rPr>
        <w:t>управлению муниципальным</w:t>
      </w:r>
      <w:r w:rsidR="00164791">
        <w:rPr>
          <w:sz w:val="26"/>
          <w:szCs w:val="26"/>
        </w:rPr>
        <w:t xml:space="preserve"> </w:t>
      </w:r>
      <w:r w:rsidR="00405EB3" w:rsidRPr="00B428D9">
        <w:rPr>
          <w:sz w:val="26"/>
          <w:szCs w:val="26"/>
        </w:rPr>
        <w:t>имущ</w:t>
      </w:r>
      <w:r w:rsidR="00405EB3" w:rsidRPr="00B428D9">
        <w:rPr>
          <w:sz w:val="26"/>
          <w:szCs w:val="26"/>
        </w:rPr>
        <w:t>е</w:t>
      </w:r>
      <w:r w:rsidR="00405EB3" w:rsidRPr="00B428D9">
        <w:rPr>
          <w:sz w:val="26"/>
          <w:szCs w:val="26"/>
        </w:rPr>
        <w:t>ством</w:t>
      </w:r>
      <w:r w:rsidR="00405EB3" w:rsidRPr="00405EB3">
        <w:rPr>
          <w:sz w:val="26"/>
        </w:rPr>
        <w:t xml:space="preserve"> </w:t>
      </w:r>
      <w:r w:rsidR="00405EB3" w:rsidRPr="002F4814">
        <w:rPr>
          <w:sz w:val="26"/>
        </w:rPr>
        <w:t>города</w:t>
      </w:r>
    </w:p>
    <w:p w:rsidR="00164791" w:rsidRPr="00164791" w:rsidRDefault="00164791" w:rsidP="00164791">
      <w:pPr>
        <w:pStyle w:val="afa"/>
        <w:ind w:firstLine="708"/>
        <w:jc w:val="both"/>
        <w:rPr>
          <w:sz w:val="26"/>
          <w:szCs w:val="28"/>
        </w:rPr>
      </w:pPr>
      <w:proofErr w:type="spellStart"/>
      <w:r>
        <w:rPr>
          <w:sz w:val="26"/>
        </w:rPr>
        <w:t>Лакисова</w:t>
      </w:r>
      <w:proofErr w:type="spellEnd"/>
      <w:r>
        <w:rPr>
          <w:sz w:val="26"/>
        </w:rPr>
        <w:t xml:space="preserve"> Л.П., начальник Планово-экономического </w:t>
      </w:r>
      <w:proofErr w:type="gramStart"/>
      <w:r>
        <w:rPr>
          <w:sz w:val="26"/>
        </w:rPr>
        <w:t>отдела</w:t>
      </w:r>
      <w:r w:rsidRPr="00164791">
        <w:rPr>
          <w:sz w:val="26"/>
          <w:szCs w:val="28"/>
        </w:rPr>
        <w:t xml:space="preserve"> Управления образ</w:t>
      </w:r>
      <w:r w:rsidRPr="00164791">
        <w:rPr>
          <w:sz w:val="26"/>
          <w:szCs w:val="28"/>
        </w:rPr>
        <w:t>о</w:t>
      </w:r>
      <w:r w:rsidRPr="00164791">
        <w:rPr>
          <w:sz w:val="26"/>
          <w:szCs w:val="28"/>
        </w:rPr>
        <w:t>вания Администрации города</w:t>
      </w:r>
      <w:proofErr w:type="gramEnd"/>
    </w:p>
    <w:p w:rsidR="00164791" w:rsidRPr="003C59E0" w:rsidRDefault="00164791" w:rsidP="003C5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Times New Roman" w:hAnsi="Times New Roman" w:cs="Times New Roman"/>
          <w:sz w:val="26"/>
        </w:rPr>
        <w:t>Бобинина</w:t>
      </w:r>
      <w:proofErr w:type="spellEnd"/>
      <w:r>
        <w:rPr>
          <w:rFonts w:ascii="Times New Roman" w:hAnsi="Times New Roman" w:cs="Times New Roman"/>
          <w:sz w:val="26"/>
        </w:rPr>
        <w:t xml:space="preserve"> И.В., </w:t>
      </w:r>
      <w:r w:rsidRPr="00164791">
        <w:rPr>
          <w:rFonts w:ascii="Times New Roman" w:hAnsi="Times New Roman" w:cs="Times New Roman"/>
          <w:sz w:val="26"/>
        </w:rPr>
        <w:t xml:space="preserve">консультант </w:t>
      </w:r>
      <w:r w:rsidRPr="00164791">
        <w:rPr>
          <w:rFonts w:ascii="Times New Roman" w:hAnsi="Times New Roman" w:cs="Times New Roman"/>
          <w:sz w:val="26"/>
          <w:szCs w:val="28"/>
        </w:rPr>
        <w:t>Управления образования Администрации города</w:t>
      </w:r>
      <w:r w:rsidR="003C59E0">
        <w:rPr>
          <w:rFonts w:ascii="Times New Roman" w:hAnsi="Times New Roman" w:cs="Times New Roman"/>
          <w:sz w:val="26"/>
          <w:szCs w:val="28"/>
        </w:rPr>
        <w:t xml:space="preserve"> (руководитель социально-правового отдела) </w:t>
      </w:r>
      <w:r w:rsidRPr="00164791">
        <w:rPr>
          <w:rFonts w:ascii="Times New Roman" w:hAnsi="Times New Roman" w:cs="Times New Roman"/>
          <w:sz w:val="26"/>
          <w:szCs w:val="28"/>
        </w:rPr>
        <w:t xml:space="preserve"> – секретарь комиссии</w:t>
      </w:r>
    </w:p>
    <w:p w:rsidR="00164791" w:rsidRPr="003C59E0" w:rsidRDefault="00164791" w:rsidP="003C59E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164791">
        <w:rPr>
          <w:rFonts w:ascii="Times New Roman" w:hAnsi="Times New Roman" w:cs="Times New Roman"/>
          <w:sz w:val="26"/>
          <w:szCs w:val="28"/>
        </w:rPr>
        <w:t>Гончарова И.В., главный специалист Управления образования Администрации города</w:t>
      </w:r>
      <w:r w:rsidR="003C59E0">
        <w:rPr>
          <w:rFonts w:ascii="Times New Roman" w:hAnsi="Times New Roman" w:cs="Times New Roman"/>
          <w:sz w:val="26"/>
          <w:szCs w:val="28"/>
        </w:rPr>
        <w:t xml:space="preserve">  (руководитель отдела общего образования)</w:t>
      </w:r>
      <w:r w:rsidR="003C59E0" w:rsidRPr="003C59E0">
        <w:rPr>
          <w:rFonts w:ascii="Times New Roman" w:hAnsi="Times New Roman" w:cs="Times New Roman"/>
          <w:sz w:val="26"/>
          <w:szCs w:val="28"/>
        </w:rPr>
        <w:t xml:space="preserve"> </w:t>
      </w:r>
      <w:r w:rsidR="003C59E0">
        <w:rPr>
          <w:rFonts w:ascii="Times New Roman" w:hAnsi="Times New Roman" w:cs="Times New Roman"/>
          <w:sz w:val="26"/>
          <w:szCs w:val="28"/>
        </w:rPr>
        <w:t>(по согласованию</w:t>
      </w:r>
      <w:r w:rsidR="003C59E0" w:rsidRPr="00300DD9">
        <w:rPr>
          <w:rFonts w:ascii="Times New Roman" w:hAnsi="Times New Roman" w:cs="Times New Roman"/>
          <w:sz w:val="26"/>
          <w:szCs w:val="28"/>
        </w:rPr>
        <w:t>)</w:t>
      </w:r>
    </w:p>
    <w:p w:rsidR="00164791" w:rsidRPr="003C59E0" w:rsidRDefault="00164791" w:rsidP="003C59E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164791">
        <w:rPr>
          <w:rFonts w:ascii="Times New Roman" w:hAnsi="Times New Roman" w:cs="Times New Roman"/>
          <w:sz w:val="26"/>
        </w:rPr>
        <w:t xml:space="preserve">Орлова Е.Н., </w:t>
      </w:r>
      <w:r w:rsidRPr="00164791">
        <w:rPr>
          <w:rFonts w:ascii="Times New Roman" w:hAnsi="Times New Roman" w:cs="Times New Roman"/>
          <w:sz w:val="26"/>
          <w:szCs w:val="28"/>
        </w:rPr>
        <w:t>главный специалист Управления образования Администрации г</w:t>
      </w:r>
      <w:r w:rsidRPr="00164791">
        <w:rPr>
          <w:rFonts w:ascii="Times New Roman" w:hAnsi="Times New Roman" w:cs="Times New Roman"/>
          <w:sz w:val="26"/>
          <w:szCs w:val="28"/>
        </w:rPr>
        <w:t>о</w:t>
      </w:r>
      <w:r w:rsidRPr="00164791">
        <w:rPr>
          <w:rFonts w:ascii="Times New Roman" w:hAnsi="Times New Roman" w:cs="Times New Roman"/>
          <w:sz w:val="26"/>
          <w:szCs w:val="28"/>
        </w:rPr>
        <w:t>рода</w:t>
      </w:r>
      <w:r w:rsidR="003C59E0">
        <w:rPr>
          <w:rFonts w:ascii="Times New Roman" w:hAnsi="Times New Roman" w:cs="Times New Roman"/>
          <w:sz w:val="26"/>
          <w:szCs w:val="28"/>
        </w:rPr>
        <w:t xml:space="preserve"> (руководитель отдела дошкольного образования) (по согласованию</w:t>
      </w:r>
      <w:r w:rsidR="003C59E0" w:rsidRPr="00300DD9">
        <w:rPr>
          <w:rFonts w:ascii="Times New Roman" w:hAnsi="Times New Roman" w:cs="Times New Roman"/>
          <w:sz w:val="26"/>
          <w:szCs w:val="28"/>
        </w:rPr>
        <w:t>)</w:t>
      </w:r>
    </w:p>
    <w:p w:rsidR="00164791" w:rsidRPr="00164791" w:rsidRDefault="00164791" w:rsidP="0016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Краснова Е.В., начальник Отдела бухгалтерского учета и отчетности – главный бухгалтер </w:t>
      </w:r>
      <w:r w:rsidRPr="00164791">
        <w:rPr>
          <w:rFonts w:ascii="Times New Roman" w:hAnsi="Times New Roman" w:cs="Times New Roman"/>
          <w:sz w:val="26"/>
          <w:szCs w:val="28"/>
        </w:rPr>
        <w:t>Управления образования Администрации города</w:t>
      </w:r>
    </w:p>
    <w:p w:rsidR="00164791" w:rsidRDefault="00164791" w:rsidP="00164791">
      <w:pPr>
        <w:pStyle w:val="afa"/>
        <w:ind w:firstLine="708"/>
        <w:rPr>
          <w:sz w:val="26"/>
          <w:szCs w:val="28"/>
        </w:rPr>
      </w:pPr>
      <w:proofErr w:type="spellStart"/>
      <w:r>
        <w:rPr>
          <w:sz w:val="26"/>
          <w:szCs w:val="28"/>
        </w:rPr>
        <w:t>Репях</w:t>
      </w:r>
      <w:proofErr w:type="spellEnd"/>
      <w:r>
        <w:rPr>
          <w:sz w:val="26"/>
          <w:szCs w:val="28"/>
        </w:rPr>
        <w:t xml:space="preserve"> И.Ю., </w:t>
      </w:r>
      <w:r w:rsidR="00703EB3">
        <w:rPr>
          <w:sz w:val="26"/>
          <w:szCs w:val="28"/>
        </w:rPr>
        <w:t xml:space="preserve">представитель общероссийской общественной организации </w:t>
      </w:r>
    </w:p>
    <w:p w:rsidR="00703EB3" w:rsidRPr="00164791" w:rsidRDefault="00703EB3" w:rsidP="00164791">
      <w:pPr>
        <w:pStyle w:val="afa"/>
        <w:rPr>
          <w:sz w:val="26"/>
          <w:szCs w:val="28"/>
        </w:rPr>
      </w:pPr>
      <w:r>
        <w:rPr>
          <w:sz w:val="26"/>
          <w:szCs w:val="28"/>
        </w:rPr>
        <w:t xml:space="preserve"> «</w:t>
      </w:r>
      <w:proofErr w:type="spellStart"/>
      <w:r>
        <w:rPr>
          <w:sz w:val="26"/>
          <w:szCs w:val="28"/>
        </w:rPr>
        <w:t>Всероссийкое</w:t>
      </w:r>
      <w:proofErr w:type="spellEnd"/>
      <w:r>
        <w:rPr>
          <w:sz w:val="26"/>
          <w:szCs w:val="28"/>
        </w:rPr>
        <w:t xml:space="preserve"> педагогическое собрание»</w:t>
      </w:r>
    </w:p>
    <w:p w:rsidR="001E7BDF" w:rsidRPr="00300DD9" w:rsidRDefault="003C59E0" w:rsidP="0016479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Руководитель </w:t>
      </w:r>
      <w:r w:rsidR="00300DD9" w:rsidRPr="00300DD9">
        <w:rPr>
          <w:rFonts w:ascii="Times New Roman" w:hAnsi="Times New Roman" w:cs="Times New Roman"/>
          <w:sz w:val="26"/>
          <w:szCs w:val="28"/>
        </w:rPr>
        <w:t xml:space="preserve"> реорганизуемого (ликвидируемого) муниципального образов</w:t>
      </w:r>
      <w:r w:rsidR="00300DD9" w:rsidRPr="00300DD9">
        <w:rPr>
          <w:rFonts w:ascii="Times New Roman" w:hAnsi="Times New Roman" w:cs="Times New Roman"/>
          <w:sz w:val="26"/>
          <w:szCs w:val="28"/>
        </w:rPr>
        <w:t>а</w:t>
      </w:r>
      <w:r w:rsidR="00300DD9" w:rsidRPr="00300DD9">
        <w:rPr>
          <w:rFonts w:ascii="Times New Roman" w:hAnsi="Times New Roman" w:cs="Times New Roman"/>
          <w:sz w:val="26"/>
          <w:szCs w:val="28"/>
        </w:rPr>
        <w:t>тельног</w:t>
      </w:r>
      <w:r w:rsidR="00164791">
        <w:rPr>
          <w:rFonts w:ascii="Times New Roman" w:hAnsi="Times New Roman" w:cs="Times New Roman"/>
          <w:sz w:val="26"/>
          <w:szCs w:val="28"/>
        </w:rPr>
        <w:t>о учреждения  (по согласованию</w:t>
      </w:r>
      <w:r w:rsidR="00300DD9" w:rsidRPr="00300DD9">
        <w:rPr>
          <w:rFonts w:ascii="Times New Roman" w:hAnsi="Times New Roman" w:cs="Times New Roman"/>
          <w:sz w:val="26"/>
          <w:szCs w:val="28"/>
        </w:rPr>
        <w:t>)</w:t>
      </w:r>
    </w:p>
    <w:p w:rsidR="001E7BDF" w:rsidRPr="00300DD9" w:rsidRDefault="00405EB3" w:rsidP="0016479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300DD9">
        <w:rPr>
          <w:rFonts w:ascii="Times New Roman" w:hAnsi="Times New Roman" w:cs="Times New Roman"/>
          <w:sz w:val="26"/>
          <w:szCs w:val="28"/>
        </w:rPr>
        <w:t>Представитель</w:t>
      </w:r>
      <w:r w:rsidR="001E7BDF" w:rsidRPr="00300DD9">
        <w:rPr>
          <w:rFonts w:ascii="Times New Roman" w:hAnsi="Times New Roman" w:cs="Times New Roman"/>
          <w:sz w:val="26"/>
          <w:szCs w:val="28"/>
        </w:rPr>
        <w:t xml:space="preserve"> </w:t>
      </w:r>
      <w:r w:rsidR="00300DD9" w:rsidRPr="00300DD9">
        <w:rPr>
          <w:rFonts w:ascii="Times New Roman" w:hAnsi="Times New Roman" w:cs="Times New Roman"/>
          <w:sz w:val="26"/>
          <w:szCs w:val="28"/>
        </w:rPr>
        <w:t xml:space="preserve"> профсоюза </w:t>
      </w:r>
      <w:r w:rsidR="003C59E0">
        <w:rPr>
          <w:rFonts w:ascii="Times New Roman" w:hAnsi="Times New Roman" w:cs="Times New Roman"/>
          <w:sz w:val="26"/>
          <w:szCs w:val="28"/>
        </w:rPr>
        <w:t xml:space="preserve">или иного коллегиального органа </w:t>
      </w:r>
      <w:r w:rsidR="00300DD9" w:rsidRPr="00300DD9">
        <w:rPr>
          <w:rFonts w:ascii="Times New Roman" w:hAnsi="Times New Roman" w:cs="Times New Roman"/>
          <w:sz w:val="26"/>
          <w:szCs w:val="28"/>
        </w:rPr>
        <w:t xml:space="preserve"> реорганизуемого (ликвидируемого) муниципального образовательного учреждения  </w:t>
      </w:r>
      <w:r w:rsidR="001E7BDF" w:rsidRPr="00300DD9">
        <w:rPr>
          <w:rFonts w:ascii="Times New Roman" w:hAnsi="Times New Roman" w:cs="Times New Roman"/>
          <w:sz w:val="26"/>
          <w:szCs w:val="28"/>
        </w:rPr>
        <w:t>(</w:t>
      </w:r>
      <w:r w:rsidR="00164791">
        <w:rPr>
          <w:rFonts w:ascii="Times New Roman" w:hAnsi="Times New Roman" w:cs="Times New Roman"/>
          <w:sz w:val="26"/>
          <w:szCs w:val="28"/>
        </w:rPr>
        <w:t>по согласованию</w:t>
      </w:r>
      <w:r w:rsidR="001E7BDF" w:rsidRPr="00300DD9">
        <w:rPr>
          <w:rFonts w:ascii="Times New Roman" w:hAnsi="Times New Roman" w:cs="Times New Roman"/>
          <w:sz w:val="26"/>
          <w:szCs w:val="28"/>
        </w:rPr>
        <w:t>).</w:t>
      </w:r>
    </w:p>
    <w:p w:rsidR="00C90DD8" w:rsidRPr="001D199A" w:rsidRDefault="00C90DD8" w:rsidP="001D199A">
      <w:pPr>
        <w:shd w:val="clear" w:color="auto" w:fill="FFFFFF" w:themeFill="background1"/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0DD9" w:rsidRDefault="00300DD9" w:rsidP="00485EF0">
      <w:pPr>
        <w:shd w:val="clear" w:color="auto" w:fill="FFFFFF" w:themeFill="background1"/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DD9" w:rsidRDefault="00300DD9" w:rsidP="001D199A">
      <w:pPr>
        <w:shd w:val="clear" w:color="auto" w:fill="FFFFFF" w:themeFill="background1"/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0DD9" w:rsidRDefault="00300DD9" w:rsidP="001D199A">
      <w:pPr>
        <w:shd w:val="clear" w:color="auto" w:fill="FFFFFF" w:themeFill="background1"/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64D" w:rsidRPr="001D199A" w:rsidRDefault="00FF364D" w:rsidP="001D199A">
      <w:pPr>
        <w:shd w:val="clear" w:color="auto" w:fill="FFFFFF" w:themeFill="background1"/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814" w:rsidRDefault="002F4814" w:rsidP="002F4814">
      <w:pPr>
        <w:pStyle w:val="16"/>
        <w:spacing w:line="360" w:lineRule="auto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Приложение № 2</w:t>
      </w:r>
    </w:p>
    <w:p w:rsidR="00485EF0" w:rsidRDefault="00485EF0" w:rsidP="00485EF0">
      <w:pPr>
        <w:pStyle w:val="16"/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приказу Управления образования</w:t>
      </w:r>
    </w:p>
    <w:p w:rsidR="00485EF0" w:rsidRDefault="00485EF0" w:rsidP="00485EF0">
      <w:pPr>
        <w:pStyle w:val="16"/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Администрации города Великие Луки</w:t>
      </w:r>
    </w:p>
    <w:p w:rsidR="00485EF0" w:rsidRDefault="009932EF" w:rsidP="00485EF0">
      <w:pPr>
        <w:pStyle w:val="16"/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от______</w:t>
      </w:r>
      <w:r w:rsidRPr="009932EF">
        <w:rPr>
          <w:rFonts w:ascii="Times New Roman" w:hAnsi="Times New Roman" w:cs="Times New Roman"/>
          <w:sz w:val="26"/>
          <w:szCs w:val="28"/>
          <w:u w:val="single"/>
        </w:rPr>
        <w:t>29.01.2015</w:t>
      </w:r>
      <w:r>
        <w:rPr>
          <w:rFonts w:ascii="Times New Roman" w:hAnsi="Times New Roman" w:cs="Times New Roman"/>
          <w:sz w:val="26"/>
          <w:szCs w:val="28"/>
        </w:rPr>
        <w:t>___№__</w:t>
      </w:r>
      <w:bookmarkStart w:id="0" w:name="_GoBack"/>
      <w:r w:rsidRPr="009932EF">
        <w:rPr>
          <w:rFonts w:ascii="Times New Roman" w:hAnsi="Times New Roman" w:cs="Times New Roman"/>
          <w:sz w:val="26"/>
          <w:szCs w:val="28"/>
          <w:u w:val="single"/>
        </w:rPr>
        <w:t>29/</w:t>
      </w:r>
      <w:proofErr w:type="gramStart"/>
      <w:r w:rsidRPr="009932EF">
        <w:rPr>
          <w:rFonts w:ascii="Times New Roman" w:hAnsi="Times New Roman" w:cs="Times New Roman"/>
          <w:sz w:val="26"/>
          <w:szCs w:val="28"/>
          <w:u w:val="single"/>
        </w:rPr>
        <w:t>П</w:t>
      </w:r>
      <w:bookmarkEnd w:id="0"/>
      <w:proofErr w:type="gramEnd"/>
      <w:r w:rsidR="00485EF0">
        <w:rPr>
          <w:rFonts w:ascii="Times New Roman" w:hAnsi="Times New Roman" w:cs="Times New Roman"/>
          <w:sz w:val="26"/>
          <w:szCs w:val="28"/>
        </w:rPr>
        <w:t>__</w:t>
      </w:r>
    </w:p>
    <w:p w:rsidR="006F02AD" w:rsidRPr="001D199A" w:rsidRDefault="006F02AD" w:rsidP="001D199A">
      <w:pPr>
        <w:shd w:val="clear" w:color="auto" w:fill="FFFFFF" w:themeFill="background1"/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7CE" w:rsidRPr="001D199A" w:rsidRDefault="00DC57CE" w:rsidP="001D199A">
      <w:pPr>
        <w:shd w:val="clear" w:color="auto" w:fill="FFFFFF" w:themeFill="background1"/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F92" w:rsidRPr="001D199A" w:rsidRDefault="00522F92" w:rsidP="001D199A">
      <w:pPr>
        <w:pStyle w:val="71"/>
        <w:shd w:val="clear" w:color="auto" w:fill="FFFFFF" w:themeFill="background1"/>
        <w:tabs>
          <w:tab w:val="right" w:pos="9389"/>
        </w:tabs>
        <w:spacing w:line="240" w:lineRule="auto"/>
        <w:ind w:left="4253" w:right="-426"/>
        <w:jc w:val="right"/>
        <w:rPr>
          <w:rStyle w:val="7"/>
          <w:rFonts w:ascii="Times New Roman" w:hAnsi="Times New Roman" w:cs="Times New Roman"/>
          <w:color w:val="000000"/>
          <w:sz w:val="28"/>
          <w:szCs w:val="28"/>
        </w:rPr>
      </w:pPr>
    </w:p>
    <w:p w:rsidR="001D199A" w:rsidRPr="00CB4768" w:rsidRDefault="001D199A" w:rsidP="001D19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CB4768">
        <w:rPr>
          <w:rFonts w:ascii="Times New Roman" w:hAnsi="Times New Roman" w:cs="Times New Roman"/>
          <w:b/>
          <w:sz w:val="26"/>
          <w:szCs w:val="28"/>
        </w:rPr>
        <w:t>Положение</w:t>
      </w:r>
    </w:p>
    <w:p w:rsidR="00BD4C01" w:rsidRDefault="001D199A" w:rsidP="00F54C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CB4768">
        <w:rPr>
          <w:rFonts w:ascii="Times New Roman" w:hAnsi="Times New Roman" w:cs="Times New Roman"/>
          <w:b/>
          <w:sz w:val="26"/>
          <w:szCs w:val="28"/>
        </w:rPr>
        <w:t xml:space="preserve">о комиссии по проведению оценки последствий реорганизации </w:t>
      </w:r>
    </w:p>
    <w:p w:rsidR="00485EF0" w:rsidRPr="00CB4768" w:rsidRDefault="004364AB" w:rsidP="00F54C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CB4768">
        <w:rPr>
          <w:rFonts w:ascii="Times New Roman" w:hAnsi="Times New Roman" w:cs="Times New Roman"/>
          <w:b/>
          <w:sz w:val="26"/>
          <w:szCs w:val="28"/>
        </w:rPr>
        <w:t xml:space="preserve">или </w:t>
      </w:r>
      <w:r w:rsidR="00D66D3E" w:rsidRPr="00CB4768">
        <w:rPr>
          <w:rFonts w:ascii="Times New Roman" w:hAnsi="Times New Roman" w:cs="Times New Roman"/>
          <w:b/>
          <w:sz w:val="26"/>
          <w:szCs w:val="28"/>
        </w:rPr>
        <w:t>ликвидации</w:t>
      </w:r>
      <w:r w:rsidRPr="00CB4768">
        <w:rPr>
          <w:rFonts w:ascii="Times New Roman" w:hAnsi="Times New Roman" w:cs="Times New Roman"/>
          <w:b/>
          <w:sz w:val="26"/>
          <w:szCs w:val="28"/>
        </w:rPr>
        <w:t xml:space="preserve"> муниципальных </w:t>
      </w:r>
      <w:r w:rsidR="00D66D3E" w:rsidRPr="00CB4768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CB4768">
        <w:rPr>
          <w:rFonts w:ascii="Times New Roman" w:hAnsi="Times New Roman" w:cs="Times New Roman"/>
          <w:b/>
          <w:sz w:val="26"/>
          <w:szCs w:val="28"/>
        </w:rPr>
        <w:t>образовательных учреждений</w:t>
      </w:r>
      <w:r w:rsidR="00485EF0" w:rsidRPr="00CB4768">
        <w:rPr>
          <w:rFonts w:ascii="Times New Roman" w:hAnsi="Times New Roman" w:cs="Times New Roman"/>
          <w:b/>
          <w:sz w:val="26"/>
          <w:szCs w:val="28"/>
        </w:rPr>
        <w:t>,</w:t>
      </w:r>
    </w:p>
    <w:p w:rsidR="00485EF0" w:rsidRPr="00CB4768" w:rsidRDefault="00485EF0" w:rsidP="00485EF0">
      <w:pPr>
        <w:shd w:val="clear" w:color="auto" w:fill="FFFFFF" w:themeFill="background1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proofErr w:type="gramStart"/>
      <w:r w:rsidRPr="00CB4768">
        <w:rPr>
          <w:rFonts w:ascii="Times New Roman" w:hAnsi="Times New Roman" w:cs="Times New Roman"/>
          <w:b/>
          <w:sz w:val="26"/>
          <w:szCs w:val="28"/>
        </w:rPr>
        <w:t>подведомственных</w:t>
      </w:r>
      <w:proofErr w:type="gramEnd"/>
      <w:r w:rsidRPr="00CB4768">
        <w:rPr>
          <w:rFonts w:ascii="Times New Roman" w:hAnsi="Times New Roman" w:cs="Times New Roman"/>
          <w:b/>
          <w:sz w:val="26"/>
          <w:szCs w:val="28"/>
        </w:rPr>
        <w:t xml:space="preserve"> Управлению образования</w:t>
      </w:r>
      <w:r w:rsidRPr="00CB4768">
        <w:rPr>
          <w:rFonts w:ascii="Times New Roman" w:hAnsi="Times New Roman"/>
          <w:b/>
          <w:sz w:val="26"/>
          <w:szCs w:val="28"/>
        </w:rPr>
        <w:t xml:space="preserve"> </w:t>
      </w:r>
    </w:p>
    <w:p w:rsidR="001D199A" w:rsidRPr="00CB4768" w:rsidRDefault="00485EF0" w:rsidP="00485EF0">
      <w:pPr>
        <w:shd w:val="clear" w:color="auto" w:fill="FFFFFF" w:themeFill="background1"/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CB4768">
        <w:rPr>
          <w:rFonts w:ascii="Times New Roman" w:hAnsi="Times New Roman"/>
          <w:b/>
          <w:sz w:val="26"/>
          <w:szCs w:val="28"/>
        </w:rPr>
        <w:t>Администрации города Великие Луки</w:t>
      </w:r>
      <w:r w:rsidR="00E61D5E" w:rsidRPr="00CB4768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4364AB" w:rsidRDefault="004364AB" w:rsidP="00F54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C04" w:rsidRPr="001D199A" w:rsidRDefault="00F54C04" w:rsidP="00F54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99A" w:rsidRPr="00300DD9" w:rsidRDefault="001D199A" w:rsidP="001D199A">
      <w:pPr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300DD9">
        <w:rPr>
          <w:rFonts w:ascii="Times New Roman" w:hAnsi="Times New Roman" w:cs="Times New Roman"/>
          <w:sz w:val="26"/>
          <w:szCs w:val="28"/>
        </w:rPr>
        <w:t>Общие положения</w:t>
      </w:r>
    </w:p>
    <w:p w:rsidR="004364AB" w:rsidRPr="00300DD9" w:rsidRDefault="004364AB" w:rsidP="004364AB">
      <w:pPr>
        <w:spacing w:after="0" w:line="240" w:lineRule="auto"/>
        <w:ind w:left="720"/>
        <w:rPr>
          <w:rFonts w:ascii="Times New Roman" w:hAnsi="Times New Roman" w:cs="Times New Roman"/>
          <w:sz w:val="26"/>
          <w:szCs w:val="28"/>
        </w:rPr>
      </w:pPr>
    </w:p>
    <w:p w:rsidR="001D199A" w:rsidRPr="00300DD9" w:rsidRDefault="001D199A" w:rsidP="00C8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300DD9">
        <w:rPr>
          <w:rFonts w:ascii="Times New Roman" w:hAnsi="Times New Roman" w:cs="Times New Roman"/>
          <w:sz w:val="26"/>
          <w:szCs w:val="28"/>
        </w:rPr>
        <w:t xml:space="preserve">1.1. </w:t>
      </w:r>
      <w:proofErr w:type="gramStart"/>
      <w:r w:rsidRPr="00300DD9">
        <w:rPr>
          <w:rFonts w:ascii="Times New Roman" w:hAnsi="Times New Roman" w:cs="Times New Roman"/>
          <w:sz w:val="26"/>
          <w:szCs w:val="28"/>
        </w:rPr>
        <w:t xml:space="preserve">Положение о комиссии по проведению оценки последствий реорганизации </w:t>
      </w:r>
      <w:r w:rsidR="004364AB" w:rsidRPr="00300DD9">
        <w:rPr>
          <w:rFonts w:ascii="Times New Roman" w:hAnsi="Times New Roman" w:cs="Times New Roman"/>
          <w:sz w:val="26"/>
          <w:szCs w:val="28"/>
        </w:rPr>
        <w:t xml:space="preserve">или </w:t>
      </w:r>
      <w:r w:rsidR="00F54C04" w:rsidRPr="00300DD9">
        <w:rPr>
          <w:rFonts w:ascii="Times New Roman" w:hAnsi="Times New Roman" w:cs="Times New Roman"/>
          <w:sz w:val="26"/>
          <w:szCs w:val="28"/>
        </w:rPr>
        <w:t>ликвидации</w:t>
      </w:r>
      <w:r w:rsidRPr="00300DD9">
        <w:rPr>
          <w:rFonts w:ascii="Times New Roman" w:hAnsi="Times New Roman" w:cs="Times New Roman"/>
          <w:sz w:val="26"/>
          <w:szCs w:val="28"/>
        </w:rPr>
        <w:t xml:space="preserve"> </w:t>
      </w:r>
      <w:r w:rsidR="004364AB" w:rsidRPr="00300DD9">
        <w:rPr>
          <w:rFonts w:ascii="Times New Roman" w:hAnsi="Times New Roman" w:cs="Times New Roman"/>
          <w:sz w:val="26"/>
          <w:szCs w:val="28"/>
        </w:rPr>
        <w:t xml:space="preserve">муниципальных </w:t>
      </w:r>
      <w:r w:rsidRPr="00300DD9">
        <w:rPr>
          <w:rFonts w:ascii="Times New Roman" w:hAnsi="Times New Roman" w:cs="Times New Roman"/>
          <w:sz w:val="26"/>
          <w:szCs w:val="28"/>
        </w:rPr>
        <w:t xml:space="preserve">образовательных </w:t>
      </w:r>
      <w:r w:rsidR="004364AB" w:rsidRPr="00300DD9">
        <w:rPr>
          <w:rFonts w:ascii="Times New Roman" w:hAnsi="Times New Roman" w:cs="Times New Roman"/>
          <w:sz w:val="26"/>
          <w:szCs w:val="28"/>
        </w:rPr>
        <w:t xml:space="preserve">учреждений </w:t>
      </w:r>
      <w:r w:rsidRPr="00300DD9">
        <w:rPr>
          <w:rFonts w:ascii="Times New Roman" w:hAnsi="Times New Roman" w:cs="Times New Roman"/>
          <w:sz w:val="26"/>
          <w:szCs w:val="28"/>
        </w:rPr>
        <w:t xml:space="preserve">(далее – Положение) регламентирует процедуру проведения оценки последствий принятия решения о </w:t>
      </w:r>
      <w:r w:rsidR="004364AB" w:rsidRPr="00300DD9">
        <w:rPr>
          <w:rFonts w:ascii="Times New Roman" w:hAnsi="Times New Roman" w:cs="Times New Roman"/>
          <w:sz w:val="26"/>
          <w:szCs w:val="28"/>
        </w:rPr>
        <w:t>р</w:t>
      </w:r>
      <w:r w:rsidR="004364AB" w:rsidRPr="00300DD9">
        <w:rPr>
          <w:rFonts w:ascii="Times New Roman" w:hAnsi="Times New Roman" w:cs="Times New Roman"/>
          <w:sz w:val="26"/>
          <w:szCs w:val="28"/>
        </w:rPr>
        <w:t>е</w:t>
      </w:r>
      <w:r w:rsidR="004364AB" w:rsidRPr="00300DD9">
        <w:rPr>
          <w:rFonts w:ascii="Times New Roman" w:hAnsi="Times New Roman" w:cs="Times New Roman"/>
          <w:sz w:val="26"/>
          <w:szCs w:val="28"/>
        </w:rPr>
        <w:t xml:space="preserve">организации или </w:t>
      </w:r>
      <w:r w:rsidR="001C2C03" w:rsidRPr="00300DD9">
        <w:rPr>
          <w:rFonts w:ascii="Times New Roman" w:hAnsi="Times New Roman" w:cs="Times New Roman"/>
          <w:sz w:val="26"/>
          <w:szCs w:val="28"/>
        </w:rPr>
        <w:t>ликвидации</w:t>
      </w:r>
      <w:r w:rsidRPr="00300DD9">
        <w:rPr>
          <w:rFonts w:ascii="Times New Roman" w:hAnsi="Times New Roman" w:cs="Times New Roman"/>
          <w:sz w:val="26"/>
          <w:szCs w:val="28"/>
        </w:rPr>
        <w:t xml:space="preserve"> </w:t>
      </w:r>
      <w:r w:rsidR="004364AB" w:rsidRPr="00300DD9">
        <w:rPr>
          <w:rFonts w:ascii="Times New Roman" w:hAnsi="Times New Roman" w:cs="Times New Roman"/>
          <w:sz w:val="26"/>
          <w:szCs w:val="28"/>
        </w:rPr>
        <w:t>муниципальных образовательных учреждений</w:t>
      </w:r>
      <w:r w:rsidR="00485EF0">
        <w:rPr>
          <w:rFonts w:ascii="Times New Roman" w:hAnsi="Times New Roman" w:cs="Times New Roman"/>
          <w:sz w:val="26"/>
          <w:szCs w:val="28"/>
        </w:rPr>
        <w:t xml:space="preserve"> (далее – У</w:t>
      </w:r>
      <w:r w:rsidR="004364AB" w:rsidRPr="00300DD9">
        <w:rPr>
          <w:rFonts w:ascii="Times New Roman" w:hAnsi="Times New Roman" w:cs="Times New Roman"/>
          <w:sz w:val="26"/>
          <w:szCs w:val="28"/>
        </w:rPr>
        <w:t>чреждений</w:t>
      </w:r>
      <w:r w:rsidRPr="00300DD9">
        <w:rPr>
          <w:rFonts w:ascii="Times New Roman" w:hAnsi="Times New Roman" w:cs="Times New Roman"/>
          <w:sz w:val="26"/>
          <w:szCs w:val="28"/>
        </w:rPr>
        <w:t>),</w:t>
      </w:r>
      <w:r w:rsidR="00485EF0">
        <w:rPr>
          <w:rFonts w:ascii="Times New Roman" w:hAnsi="Times New Roman" w:cs="Times New Roman"/>
          <w:sz w:val="26"/>
          <w:szCs w:val="28"/>
        </w:rPr>
        <w:t xml:space="preserve"> подведомственных Управлению образования</w:t>
      </w:r>
      <w:r w:rsidR="00485EF0" w:rsidRPr="00703EB3">
        <w:rPr>
          <w:rFonts w:ascii="Times New Roman" w:hAnsi="Times New Roman"/>
          <w:sz w:val="26"/>
          <w:szCs w:val="28"/>
        </w:rPr>
        <w:t xml:space="preserve"> </w:t>
      </w:r>
      <w:r w:rsidR="00485EF0">
        <w:rPr>
          <w:rFonts w:ascii="Times New Roman" w:hAnsi="Times New Roman"/>
          <w:sz w:val="26"/>
          <w:szCs w:val="28"/>
        </w:rPr>
        <w:t>Администрации</w:t>
      </w:r>
      <w:r w:rsidR="00485EF0" w:rsidRPr="002F4814">
        <w:rPr>
          <w:rFonts w:ascii="Times New Roman" w:hAnsi="Times New Roman"/>
          <w:sz w:val="26"/>
          <w:szCs w:val="28"/>
        </w:rPr>
        <w:t xml:space="preserve"> города Великие Луки</w:t>
      </w:r>
      <w:r w:rsidR="00485EF0">
        <w:rPr>
          <w:rFonts w:ascii="Times New Roman" w:hAnsi="Times New Roman"/>
          <w:sz w:val="26"/>
          <w:szCs w:val="28"/>
        </w:rPr>
        <w:t>,</w:t>
      </w:r>
      <w:r w:rsidRPr="00300DD9">
        <w:rPr>
          <w:rFonts w:ascii="Times New Roman" w:hAnsi="Times New Roman" w:cs="Times New Roman"/>
          <w:sz w:val="26"/>
          <w:szCs w:val="28"/>
        </w:rPr>
        <w:t xml:space="preserve"> включая критерии этой оценки (по типам образовательных</w:t>
      </w:r>
      <w:r w:rsidR="004364AB" w:rsidRPr="00300DD9">
        <w:rPr>
          <w:rFonts w:ascii="Times New Roman" w:hAnsi="Times New Roman" w:cs="Times New Roman"/>
          <w:sz w:val="26"/>
          <w:szCs w:val="28"/>
        </w:rPr>
        <w:t xml:space="preserve"> учрежд</w:t>
      </w:r>
      <w:r w:rsidR="004364AB" w:rsidRPr="00300DD9">
        <w:rPr>
          <w:rFonts w:ascii="Times New Roman" w:hAnsi="Times New Roman" w:cs="Times New Roman"/>
          <w:sz w:val="26"/>
          <w:szCs w:val="28"/>
        </w:rPr>
        <w:t>е</w:t>
      </w:r>
      <w:r w:rsidR="004364AB" w:rsidRPr="00300DD9">
        <w:rPr>
          <w:rFonts w:ascii="Times New Roman" w:hAnsi="Times New Roman" w:cs="Times New Roman"/>
          <w:sz w:val="26"/>
          <w:szCs w:val="28"/>
        </w:rPr>
        <w:t>ний</w:t>
      </w:r>
      <w:r w:rsidRPr="00300DD9">
        <w:rPr>
          <w:rFonts w:ascii="Times New Roman" w:hAnsi="Times New Roman" w:cs="Times New Roman"/>
          <w:sz w:val="26"/>
          <w:szCs w:val="28"/>
        </w:rPr>
        <w:t xml:space="preserve">), а также процедуру подготовки комиссией по </w:t>
      </w:r>
      <w:r w:rsidR="004364AB" w:rsidRPr="00300DD9">
        <w:rPr>
          <w:rFonts w:ascii="Times New Roman" w:hAnsi="Times New Roman" w:cs="Times New Roman"/>
          <w:sz w:val="26"/>
          <w:szCs w:val="28"/>
        </w:rPr>
        <w:t>проведению</w:t>
      </w:r>
      <w:r w:rsidRPr="00300DD9">
        <w:rPr>
          <w:rFonts w:ascii="Times New Roman" w:hAnsi="Times New Roman" w:cs="Times New Roman"/>
          <w:sz w:val="26"/>
          <w:szCs w:val="28"/>
        </w:rPr>
        <w:t xml:space="preserve"> оц</w:t>
      </w:r>
      <w:r w:rsidR="004364AB" w:rsidRPr="00300DD9">
        <w:rPr>
          <w:rFonts w:ascii="Times New Roman" w:hAnsi="Times New Roman" w:cs="Times New Roman"/>
          <w:sz w:val="26"/>
          <w:szCs w:val="28"/>
        </w:rPr>
        <w:t>енки последствий реорганизации или ликвидации</w:t>
      </w:r>
      <w:r w:rsidRPr="00300DD9">
        <w:rPr>
          <w:rFonts w:ascii="Times New Roman" w:hAnsi="Times New Roman" w:cs="Times New Roman"/>
          <w:sz w:val="26"/>
          <w:szCs w:val="28"/>
        </w:rPr>
        <w:t xml:space="preserve"> </w:t>
      </w:r>
      <w:r w:rsidR="0011060F" w:rsidRPr="00300DD9">
        <w:rPr>
          <w:rFonts w:ascii="Times New Roman" w:hAnsi="Times New Roman" w:cs="Times New Roman"/>
          <w:sz w:val="26"/>
          <w:szCs w:val="28"/>
        </w:rPr>
        <w:t>муниципальн</w:t>
      </w:r>
      <w:r w:rsidR="004364AB" w:rsidRPr="00300DD9">
        <w:rPr>
          <w:rFonts w:ascii="Times New Roman" w:hAnsi="Times New Roman" w:cs="Times New Roman"/>
          <w:sz w:val="26"/>
          <w:szCs w:val="28"/>
        </w:rPr>
        <w:t>ого</w:t>
      </w:r>
      <w:r w:rsidR="0011060F" w:rsidRPr="00300DD9">
        <w:rPr>
          <w:rFonts w:ascii="Times New Roman" w:hAnsi="Times New Roman" w:cs="Times New Roman"/>
          <w:sz w:val="26"/>
          <w:szCs w:val="28"/>
        </w:rPr>
        <w:t xml:space="preserve"> образовательн</w:t>
      </w:r>
      <w:r w:rsidR="004364AB" w:rsidRPr="00300DD9">
        <w:rPr>
          <w:rFonts w:ascii="Times New Roman" w:hAnsi="Times New Roman" w:cs="Times New Roman"/>
          <w:sz w:val="26"/>
          <w:szCs w:val="28"/>
        </w:rPr>
        <w:t>ого</w:t>
      </w:r>
      <w:proofErr w:type="gramEnd"/>
      <w:r w:rsidR="0011060F" w:rsidRPr="00300DD9">
        <w:rPr>
          <w:rFonts w:ascii="Times New Roman" w:hAnsi="Times New Roman" w:cs="Times New Roman"/>
          <w:sz w:val="26"/>
          <w:szCs w:val="28"/>
        </w:rPr>
        <w:t xml:space="preserve"> </w:t>
      </w:r>
      <w:r w:rsidR="004364AB" w:rsidRPr="00300DD9">
        <w:rPr>
          <w:rFonts w:ascii="Times New Roman" w:hAnsi="Times New Roman" w:cs="Times New Roman"/>
          <w:sz w:val="26"/>
          <w:szCs w:val="28"/>
        </w:rPr>
        <w:t xml:space="preserve">учреждения  </w:t>
      </w:r>
      <w:r w:rsidRPr="00300DD9">
        <w:rPr>
          <w:rFonts w:ascii="Times New Roman" w:hAnsi="Times New Roman" w:cs="Times New Roman"/>
          <w:sz w:val="26"/>
          <w:szCs w:val="28"/>
        </w:rPr>
        <w:t>(д</w:t>
      </w:r>
      <w:r w:rsidRPr="00300DD9">
        <w:rPr>
          <w:rFonts w:ascii="Times New Roman" w:hAnsi="Times New Roman" w:cs="Times New Roman"/>
          <w:sz w:val="26"/>
          <w:szCs w:val="28"/>
        </w:rPr>
        <w:t>а</w:t>
      </w:r>
      <w:r w:rsidRPr="00300DD9">
        <w:rPr>
          <w:rFonts w:ascii="Times New Roman" w:hAnsi="Times New Roman" w:cs="Times New Roman"/>
          <w:sz w:val="26"/>
          <w:szCs w:val="28"/>
        </w:rPr>
        <w:t>лее – Комиссия)</w:t>
      </w:r>
      <w:r w:rsidR="004364AB" w:rsidRPr="00300DD9">
        <w:rPr>
          <w:rFonts w:ascii="Times New Roman" w:hAnsi="Times New Roman" w:cs="Times New Roman"/>
          <w:sz w:val="26"/>
          <w:szCs w:val="28"/>
        </w:rPr>
        <w:t xml:space="preserve"> заключения</w:t>
      </w:r>
      <w:r w:rsidRPr="00300DD9">
        <w:rPr>
          <w:rFonts w:ascii="Times New Roman" w:hAnsi="Times New Roman" w:cs="Times New Roman"/>
          <w:sz w:val="26"/>
          <w:szCs w:val="28"/>
        </w:rPr>
        <w:t>.</w:t>
      </w:r>
    </w:p>
    <w:p w:rsidR="001D199A" w:rsidRPr="00300DD9" w:rsidRDefault="001D199A" w:rsidP="007C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300DD9">
        <w:rPr>
          <w:rFonts w:ascii="Times New Roman" w:hAnsi="Times New Roman" w:cs="Times New Roman"/>
          <w:sz w:val="26"/>
          <w:szCs w:val="28"/>
        </w:rPr>
        <w:t>1.2. Деятельность Комиссии направлена на соблюдение законодательства Ро</w:t>
      </w:r>
      <w:r w:rsidRPr="00300DD9">
        <w:rPr>
          <w:rFonts w:ascii="Times New Roman" w:hAnsi="Times New Roman" w:cs="Times New Roman"/>
          <w:sz w:val="26"/>
          <w:szCs w:val="28"/>
        </w:rPr>
        <w:t>с</w:t>
      </w:r>
      <w:r w:rsidRPr="00300DD9">
        <w:rPr>
          <w:rFonts w:ascii="Times New Roman" w:hAnsi="Times New Roman" w:cs="Times New Roman"/>
          <w:sz w:val="26"/>
          <w:szCs w:val="28"/>
        </w:rPr>
        <w:t xml:space="preserve">сийской Федерации в сфере образования. </w:t>
      </w:r>
    </w:p>
    <w:p w:rsidR="001D199A" w:rsidRPr="00300DD9" w:rsidRDefault="001D199A" w:rsidP="007C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300DD9">
        <w:rPr>
          <w:rFonts w:ascii="Times New Roman" w:hAnsi="Times New Roman" w:cs="Times New Roman"/>
          <w:sz w:val="26"/>
          <w:szCs w:val="28"/>
        </w:rPr>
        <w:t>1.3. Проведение оценки последствий пр</w:t>
      </w:r>
      <w:r w:rsidR="004364AB" w:rsidRPr="00300DD9">
        <w:rPr>
          <w:rFonts w:ascii="Times New Roman" w:hAnsi="Times New Roman" w:cs="Times New Roman"/>
          <w:sz w:val="26"/>
          <w:szCs w:val="28"/>
        </w:rPr>
        <w:t>инятия решения о реорганизации или ликвидации</w:t>
      </w:r>
      <w:r w:rsidRPr="00300DD9">
        <w:rPr>
          <w:rFonts w:ascii="Times New Roman" w:hAnsi="Times New Roman" w:cs="Times New Roman"/>
          <w:sz w:val="26"/>
          <w:szCs w:val="28"/>
        </w:rPr>
        <w:t xml:space="preserve"> </w:t>
      </w:r>
      <w:r w:rsidR="0027160D">
        <w:rPr>
          <w:rFonts w:ascii="Times New Roman" w:hAnsi="Times New Roman" w:cs="Times New Roman"/>
          <w:sz w:val="26"/>
          <w:szCs w:val="28"/>
        </w:rPr>
        <w:t>У</w:t>
      </w:r>
      <w:r w:rsidR="004364AB" w:rsidRPr="00300DD9">
        <w:rPr>
          <w:rFonts w:ascii="Times New Roman" w:hAnsi="Times New Roman" w:cs="Times New Roman"/>
          <w:sz w:val="26"/>
          <w:szCs w:val="28"/>
        </w:rPr>
        <w:t xml:space="preserve">чреждения </w:t>
      </w:r>
      <w:r w:rsidRPr="00300DD9">
        <w:rPr>
          <w:rFonts w:ascii="Times New Roman" w:hAnsi="Times New Roman" w:cs="Times New Roman"/>
          <w:sz w:val="26"/>
          <w:szCs w:val="28"/>
        </w:rPr>
        <w:t xml:space="preserve">осуществляется в целях </w:t>
      </w:r>
      <w:proofErr w:type="gramStart"/>
      <w:r w:rsidRPr="00300DD9">
        <w:rPr>
          <w:rFonts w:ascii="Times New Roman" w:hAnsi="Times New Roman" w:cs="Times New Roman"/>
          <w:sz w:val="26"/>
          <w:szCs w:val="28"/>
        </w:rPr>
        <w:t>обеспечения государственных г</w:t>
      </w:r>
      <w:r w:rsidRPr="00300DD9">
        <w:rPr>
          <w:rFonts w:ascii="Times New Roman" w:hAnsi="Times New Roman" w:cs="Times New Roman"/>
          <w:sz w:val="26"/>
          <w:szCs w:val="28"/>
        </w:rPr>
        <w:t>а</w:t>
      </w:r>
      <w:r w:rsidRPr="00300DD9">
        <w:rPr>
          <w:rFonts w:ascii="Times New Roman" w:hAnsi="Times New Roman" w:cs="Times New Roman"/>
          <w:sz w:val="26"/>
          <w:szCs w:val="28"/>
        </w:rPr>
        <w:t>рантий реализации прав граждан</w:t>
      </w:r>
      <w:proofErr w:type="gramEnd"/>
      <w:r w:rsidRPr="00300DD9">
        <w:rPr>
          <w:rFonts w:ascii="Times New Roman" w:hAnsi="Times New Roman" w:cs="Times New Roman"/>
          <w:sz w:val="26"/>
          <w:szCs w:val="28"/>
        </w:rPr>
        <w:t xml:space="preserve"> на получение образования соответствующего уро</w:t>
      </w:r>
      <w:r w:rsidRPr="00300DD9">
        <w:rPr>
          <w:rFonts w:ascii="Times New Roman" w:hAnsi="Times New Roman" w:cs="Times New Roman"/>
          <w:sz w:val="26"/>
          <w:szCs w:val="28"/>
        </w:rPr>
        <w:t>в</w:t>
      </w:r>
      <w:r w:rsidRPr="00300DD9">
        <w:rPr>
          <w:rFonts w:ascii="Times New Roman" w:hAnsi="Times New Roman" w:cs="Times New Roman"/>
          <w:sz w:val="26"/>
          <w:szCs w:val="28"/>
        </w:rPr>
        <w:t>ня.</w:t>
      </w:r>
    </w:p>
    <w:p w:rsidR="00CB1EBC" w:rsidRPr="00300DD9" w:rsidRDefault="001D199A" w:rsidP="00CB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300DD9">
        <w:rPr>
          <w:rFonts w:ascii="Times New Roman" w:hAnsi="Times New Roman" w:cs="Times New Roman"/>
          <w:sz w:val="26"/>
          <w:szCs w:val="28"/>
        </w:rPr>
        <w:t xml:space="preserve">1.4. </w:t>
      </w:r>
      <w:r w:rsidR="004364AB" w:rsidRPr="00300DD9">
        <w:rPr>
          <w:rFonts w:ascii="Times New Roman" w:hAnsi="Times New Roman" w:cs="Times New Roman"/>
          <w:sz w:val="26"/>
          <w:szCs w:val="28"/>
        </w:rPr>
        <w:t>О</w:t>
      </w:r>
      <w:r w:rsidRPr="00300DD9">
        <w:rPr>
          <w:rFonts w:ascii="Times New Roman" w:hAnsi="Times New Roman" w:cs="Times New Roman"/>
          <w:sz w:val="26"/>
          <w:szCs w:val="28"/>
        </w:rPr>
        <w:t xml:space="preserve">ценка проводится в отношении </w:t>
      </w:r>
      <w:r w:rsidR="00C305AF" w:rsidRPr="00300DD9">
        <w:rPr>
          <w:rFonts w:ascii="Times New Roman" w:hAnsi="Times New Roman" w:cs="Times New Roman"/>
          <w:sz w:val="26"/>
          <w:szCs w:val="28"/>
        </w:rPr>
        <w:t>муниципальных образовательных</w:t>
      </w:r>
      <w:r w:rsidR="004364AB" w:rsidRPr="00300DD9">
        <w:rPr>
          <w:rFonts w:ascii="Times New Roman" w:hAnsi="Times New Roman" w:cs="Times New Roman"/>
          <w:sz w:val="26"/>
          <w:szCs w:val="28"/>
        </w:rPr>
        <w:t xml:space="preserve"> учр</w:t>
      </w:r>
      <w:r w:rsidR="004364AB" w:rsidRPr="00300DD9">
        <w:rPr>
          <w:rFonts w:ascii="Times New Roman" w:hAnsi="Times New Roman" w:cs="Times New Roman"/>
          <w:sz w:val="26"/>
          <w:szCs w:val="28"/>
        </w:rPr>
        <w:t>е</w:t>
      </w:r>
      <w:r w:rsidR="004364AB" w:rsidRPr="00300DD9">
        <w:rPr>
          <w:rFonts w:ascii="Times New Roman" w:hAnsi="Times New Roman" w:cs="Times New Roman"/>
          <w:sz w:val="26"/>
          <w:szCs w:val="28"/>
        </w:rPr>
        <w:t>ждений</w:t>
      </w:r>
      <w:r w:rsidRPr="00300DD9">
        <w:rPr>
          <w:rFonts w:ascii="Times New Roman" w:hAnsi="Times New Roman" w:cs="Times New Roman"/>
          <w:sz w:val="26"/>
          <w:szCs w:val="28"/>
        </w:rPr>
        <w:t xml:space="preserve">, подведомственных </w:t>
      </w:r>
      <w:r w:rsidR="00AE3A04" w:rsidRPr="00300DD9">
        <w:rPr>
          <w:rFonts w:ascii="Times New Roman" w:hAnsi="Times New Roman" w:cs="Times New Roman"/>
          <w:sz w:val="26"/>
          <w:szCs w:val="28"/>
        </w:rPr>
        <w:t>У</w:t>
      </w:r>
      <w:r w:rsidRPr="00300DD9">
        <w:rPr>
          <w:rFonts w:ascii="Times New Roman" w:hAnsi="Times New Roman" w:cs="Times New Roman"/>
          <w:sz w:val="26"/>
          <w:szCs w:val="28"/>
        </w:rPr>
        <w:t>правлени</w:t>
      </w:r>
      <w:r w:rsidR="00AE3A04" w:rsidRPr="00300DD9">
        <w:rPr>
          <w:rFonts w:ascii="Times New Roman" w:hAnsi="Times New Roman" w:cs="Times New Roman"/>
          <w:sz w:val="26"/>
          <w:szCs w:val="28"/>
        </w:rPr>
        <w:t>ю</w:t>
      </w:r>
      <w:r w:rsidRPr="00300DD9">
        <w:rPr>
          <w:rFonts w:ascii="Times New Roman" w:hAnsi="Times New Roman" w:cs="Times New Roman"/>
          <w:sz w:val="26"/>
          <w:szCs w:val="28"/>
        </w:rPr>
        <w:t xml:space="preserve"> образовани</w:t>
      </w:r>
      <w:r w:rsidR="00AE3A04" w:rsidRPr="00300DD9">
        <w:rPr>
          <w:rFonts w:ascii="Times New Roman" w:hAnsi="Times New Roman" w:cs="Times New Roman"/>
          <w:sz w:val="26"/>
          <w:szCs w:val="28"/>
        </w:rPr>
        <w:t>я</w:t>
      </w:r>
      <w:r w:rsidRPr="00300DD9">
        <w:rPr>
          <w:rFonts w:ascii="Times New Roman" w:hAnsi="Times New Roman" w:cs="Times New Roman"/>
          <w:sz w:val="26"/>
          <w:szCs w:val="28"/>
        </w:rPr>
        <w:t xml:space="preserve"> </w:t>
      </w:r>
      <w:r w:rsidR="004364AB" w:rsidRPr="00300DD9">
        <w:rPr>
          <w:rFonts w:ascii="Times New Roman" w:hAnsi="Times New Roman" w:cs="Times New Roman"/>
          <w:sz w:val="26"/>
          <w:szCs w:val="28"/>
        </w:rPr>
        <w:t>А</w:t>
      </w:r>
      <w:r w:rsidR="00AE3A04" w:rsidRPr="00300DD9">
        <w:rPr>
          <w:rFonts w:ascii="Times New Roman" w:hAnsi="Times New Roman" w:cs="Times New Roman"/>
          <w:sz w:val="26"/>
          <w:szCs w:val="28"/>
        </w:rPr>
        <w:t xml:space="preserve">дминистрации </w:t>
      </w:r>
      <w:r w:rsidR="004364AB" w:rsidRPr="00300DD9">
        <w:rPr>
          <w:rFonts w:ascii="Times New Roman" w:hAnsi="Times New Roman" w:cs="Times New Roman"/>
          <w:sz w:val="26"/>
          <w:szCs w:val="28"/>
        </w:rPr>
        <w:t>города Вел</w:t>
      </w:r>
      <w:r w:rsidR="004364AB" w:rsidRPr="00300DD9">
        <w:rPr>
          <w:rFonts w:ascii="Times New Roman" w:hAnsi="Times New Roman" w:cs="Times New Roman"/>
          <w:sz w:val="26"/>
          <w:szCs w:val="28"/>
        </w:rPr>
        <w:t>и</w:t>
      </w:r>
      <w:r w:rsidR="004364AB" w:rsidRPr="00300DD9">
        <w:rPr>
          <w:rFonts w:ascii="Times New Roman" w:hAnsi="Times New Roman" w:cs="Times New Roman"/>
          <w:sz w:val="26"/>
          <w:szCs w:val="28"/>
        </w:rPr>
        <w:t xml:space="preserve">кие Луки </w:t>
      </w:r>
      <w:r w:rsidR="00AE3A04" w:rsidRPr="00300DD9">
        <w:rPr>
          <w:rFonts w:ascii="Times New Roman" w:hAnsi="Times New Roman" w:cs="Times New Roman"/>
          <w:sz w:val="26"/>
          <w:szCs w:val="28"/>
        </w:rPr>
        <w:t>(далее – Управление образования)</w:t>
      </w:r>
      <w:r w:rsidRPr="00300DD9">
        <w:rPr>
          <w:rFonts w:ascii="Times New Roman" w:hAnsi="Times New Roman" w:cs="Times New Roman"/>
          <w:sz w:val="26"/>
          <w:szCs w:val="28"/>
        </w:rPr>
        <w:t>, с целью установления последствий пр</w:t>
      </w:r>
      <w:r w:rsidRPr="00300DD9">
        <w:rPr>
          <w:rFonts w:ascii="Times New Roman" w:hAnsi="Times New Roman" w:cs="Times New Roman"/>
          <w:sz w:val="26"/>
          <w:szCs w:val="28"/>
        </w:rPr>
        <w:t>и</w:t>
      </w:r>
      <w:r w:rsidRPr="00300DD9">
        <w:rPr>
          <w:rFonts w:ascii="Times New Roman" w:hAnsi="Times New Roman" w:cs="Times New Roman"/>
          <w:sz w:val="26"/>
          <w:szCs w:val="28"/>
        </w:rPr>
        <w:t xml:space="preserve">нятия </w:t>
      </w:r>
      <w:r w:rsidR="004364AB" w:rsidRPr="00300DD9">
        <w:rPr>
          <w:rFonts w:ascii="Times New Roman" w:hAnsi="Times New Roman" w:cs="Times New Roman"/>
          <w:sz w:val="26"/>
          <w:szCs w:val="28"/>
        </w:rPr>
        <w:t>решения о реорганизации или ликвидации муниципально</w:t>
      </w:r>
      <w:r w:rsidR="0027160D">
        <w:rPr>
          <w:rFonts w:ascii="Times New Roman" w:hAnsi="Times New Roman" w:cs="Times New Roman"/>
          <w:sz w:val="26"/>
          <w:szCs w:val="28"/>
        </w:rPr>
        <w:t>го образовательного У</w:t>
      </w:r>
      <w:r w:rsidR="00B850AA">
        <w:rPr>
          <w:rFonts w:ascii="Times New Roman" w:hAnsi="Times New Roman" w:cs="Times New Roman"/>
          <w:sz w:val="26"/>
          <w:szCs w:val="28"/>
        </w:rPr>
        <w:t>чреждения</w:t>
      </w:r>
      <w:r w:rsidRPr="00300DD9">
        <w:rPr>
          <w:rFonts w:ascii="Times New Roman" w:hAnsi="Times New Roman" w:cs="Times New Roman"/>
          <w:sz w:val="26"/>
          <w:szCs w:val="28"/>
        </w:rPr>
        <w:t>.</w:t>
      </w:r>
    </w:p>
    <w:p w:rsidR="00382615" w:rsidRPr="00300DD9" w:rsidRDefault="004364AB" w:rsidP="00382615">
      <w:pPr>
        <w:pStyle w:val="af3"/>
        <w:numPr>
          <w:ilvl w:val="0"/>
          <w:numId w:val="29"/>
        </w:numPr>
        <w:tabs>
          <w:tab w:val="left" w:pos="567"/>
        </w:tabs>
        <w:jc w:val="center"/>
        <w:rPr>
          <w:rFonts w:ascii="Times New Roman" w:hAnsi="Times New Roman"/>
          <w:sz w:val="26"/>
          <w:szCs w:val="28"/>
        </w:rPr>
      </w:pPr>
      <w:r w:rsidRPr="00300DD9">
        <w:rPr>
          <w:rFonts w:ascii="Times New Roman" w:hAnsi="Times New Roman"/>
          <w:sz w:val="26"/>
          <w:szCs w:val="28"/>
        </w:rPr>
        <w:t>Полномочия Комиссии</w:t>
      </w:r>
    </w:p>
    <w:p w:rsidR="004364AB" w:rsidRPr="00300DD9" w:rsidRDefault="004364AB" w:rsidP="004364AB">
      <w:pPr>
        <w:pStyle w:val="af3"/>
        <w:tabs>
          <w:tab w:val="left" w:pos="567"/>
        </w:tabs>
        <w:rPr>
          <w:rFonts w:ascii="Times New Roman" w:hAnsi="Times New Roman"/>
          <w:sz w:val="26"/>
          <w:szCs w:val="28"/>
        </w:rPr>
      </w:pPr>
    </w:p>
    <w:p w:rsidR="0071549C" w:rsidRPr="00300DD9" w:rsidRDefault="003C59E0" w:rsidP="00715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2</w:t>
      </w:r>
      <w:r w:rsidR="008719CB" w:rsidRPr="00300DD9">
        <w:rPr>
          <w:rFonts w:ascii="Times New Roman" w:eastAsia="Times New Roman" w:hAnsi="Times New Roman" w:cs="Times New Roman"/>
          <w:sz w:val="26"/>
          <w:szCs w:val="28"/>
        </w:rPr>
        <w:t>.1.</w:t>
      </w:r>
      <w:r w:rsidR="005D6AAE" w:rsidRPr="00300DD9">
        <w:rPr>
          <w:rFonts w:ascii="Times New Roman" w:eastAsia="Times New Roman" w:hAnsi="Times New Roman"/>
          <w:sz w:val="26"/>
          <w:szCs w:val="28"/>
        </w:rPr>
        <w:t xml:space="preserve"> </w:t>
      </w:r>
      <w:r w:rsidR="008719CB" w:rsidRPr="00300DD9">
        <w:rPr>
          <w:rFonts w:ascii="Times New Roman" w:eastAsia="Times New Roman" w:hAnsi="Times New Roman" w:cs="Times New Roman"/>
          <w:sz w:val="26"/>
          <w:szCs w:val="28"/>
        </w:rPr>
        <w:t xml:space="preserve">Организует работу по сбору информации, обеспечивающей объективную оценку последствий </w:t>
      </w:r>
      <w:r w:rsidR="005D6AAE" w:rsidRPr="00300DD9">
        <w:rPr>
          <w:rFonts w:ascii="Times New Roman" w:eastAsia="Times New Roman" w:hAnsi="Times New Roman" w:cs="Times New Roman"/>
          <w:sz w:val="26"/>
          <w:szCs w:val="28"/>
        </w:rPr>
        <w:t xml:space="preserve">реорганизации </w:t>
      </w:r>
      <w:r w:rsidR="000027FD" w:rsidRPr="00300DD9">
        <w:rPr>
          <w:rFonts w:ascii="Times New Roman" w:eastAsia="Times New Roman" w:hAnsi="Times New Roman"/>
          <w:sz w:val="26"/>
          <w:szCs w:val="28"/>
        </w:rPr>
        <w:t xml:space="preserve">или </w:t>
      </w:r>
      <w:r w:rsidR="008719CB" w:rsidRPr="00300DD9">
        <w:rPr>
          <w:rFonts w:ascii="Times New Roman" w:eastAsia="Times New Roman" w:hAnsi="Times New Roman" w:cs="Times New Roman"/>
          <w:sz w:val="26"/>
          <w:szCs w:val="28"/>
        </w:rPr>
        <w:t>ликвидации</w:t>
      </w:r>
      <w:r w:rsidR="000027FD" w:rsidRPr="00300DD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665486">
        <w:rPr>
          <w:rFonts w:ascii="Times New Roman" w:hAnsi="Times New Roman" w:cs="Times New Roman"/>
          <w:sz w:val="26"/>
          <w:szCs w:val="28"/>
        </w:rPr>
        <w:t>У</w:t>
      </w:r>
      <w:r w:rsidR="000027FD" w:rsidRPr="00300DD9">
        <w:rPr>
          <w:rFonts w:ascii="Times New Roman" w:hAnsi="Times New Roman" w:cs="Times New Roman"/>
          <w:sz w:val="26"/>
          <w:szCs w:val="28"/>
        </w:rPr>
        <w:t>чреждения</w:t>
      </w:r>
      <w:r w:rsidR="008719CB" w:rsidRPr="00300DD9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71549C" w:rsidRPr="00300DD9" w:rsidRDefault="003C59E0" w:rsidP="00715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2</w:t>
      </w:r>
      <w:r w:rsidR="008719CB" w:rsidRPr="00300DD9">
        <w:rPr>
          <w:rFonts w:ascii="Times New Roman" w:eastAsia="Times New Roman" w:hAnsi="Times New Roman" w:cs="Times New Roman"/>
          <w:sz w:val="26"/>
          <w:szCs w:val="28"/>
        </w:rPr>
        <w:t xml:space="preserve">.2. Заслушивать на заседаниях комиссии </w:t>
      </w:r>
      <w:r w:rsidR="0027160D">
        <w:rPr>
          <w:rFonts w:ascii="Times New Roman" w:eastAsia="Times New Roman" w:hAnsi="Times New Roman" w:cs="Times New Roman"/>
          <w:sz w:val="26"/>
          <w:szCs w:val="28"/>
        </w:rPr>
        <w:t xml:space="preserve">руководителей, </w:t>
      </w:r>
      <w:r w:rsidR="008719CB" w:rsidRPr="00300DD9">
        <w:rPr>
          <w:rFonts w:ascii="Times New Roman" w:eastAsia="Times New Roman" w:hAnsi="Times New Roman" w:cs="Times New Roman"/>
          <w:sz w:val="26"/>
          <w:szCs w:val="28"/>
        </w:rPr>
        <w:t>специалистов</w:t>
      </w:r>
      <w:r w:rsidR="0027160D">
        <w:rPr>
          <w:rFonts w:ascii="Times New Roman" w:eastAsia="Times New Roman" w:hAnsi="Times New Roman" w:cs="Times New Roman"/>
          <w:sz w:val="26"/>
          <w:szCs w:val="28"/>
        </w:rPr>
        <w:t xml:space="preserve"> и пр</w:t>
      </w:r>
      <w:r w:rsidR="0027160D">
        <w:rPr>
          <w:rFonts w:ascii="Times New Roman" w:eastAsia="Times New Roman" w:hAnsi="Times New Roman" w:cs="Times New Roman"/>
          <w:sz w:val="26"/>
          <w:szCs w:val="28"/>
        </w:rPr>
        <w:t>и</w:t>
      </w:r>
      <w:r w:rsidR="0027160D">
        <w:rPr>
          <w:rFonts w:ascii="Times New Roman" w:eastAsia="Times New Roman" w:hAnsi="Times New Roman" w:cs="Times New Roman"/>
          <w:sz w:val="26"/>
          <w:szCs w:val="28"/>
        </w:rPr>
        <w:t>глашенных лиц, участвующих в заседании Комиссии,</w:t>
      </w:r>
      <w:r w:rsidR="008719CB" w:rsidRPr="00300DD9">
        <w:rPr>
          <w:rFonts w:ascii="Times New Roman" w:eastAsia="Times New Roman" w:hAnsi="Times New Roman" w:cs="Times New Roman"/>
          <w:sz w:val="26"/>
          <w:szCs w:val="28"/>
        </w:rPr>
        <w:t xml:space="preserve"> по вопросам </w:t>
      </w:r>
      <w:r w:rsidR="000027FD" w:rsidRPr="00300DD9">
        <w:rPr>
          <w:rFonts w:ascii="Times New Roman" w:eastAsia="Times New Roman" w:hAnsi="Times New Roman" w:cs="Times New Roman"/>
          <w:sz w:val="26"/>
          <w:szCs w:val="28"/>
        </w:rPr>
        <w:t xml:space="preserve">реорганизации или ликвидации </w:t>
      </w:r>
      <w:r w:rsidR="00665486">
        <w:rPr>
          <w:rFonts w:ascii="Times New Roman" w:hAnsi="Times New Roman" w:cs="Times New Roman"/>
          <w:sz w:val="26"/>
          <w:szCs w:val="28"/>
        </w:rPr>
        <w:t>У</w:t>
      </w:r>
      <w:r w:rsidR="000027FD" w:rsidRPr="00300DD9">
        <w:rPr>
          <w:rFonts w:ascii="Times New Roman" w:hAnsi="Times New Roman" w:cs="Times New Roman"/>
          <w:sz w:val="26"/>
          <w:szCs w:val="28"/>
        </w:rPr>
        <w:t>чреждения</w:t>
      </w:r>
      <w:r w:rsidR="008719CB" w:rsidRPr="00300DD9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71549C" w:rsidRDefault="003C59E0" w:rsidP="00715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2</w:t>
      </w:r>
      <w:r w:rsidR="008719CB" w:rsidRPr="00300DD9">
        <w:rPr>
          <w:rFonts w:ascii="Times New Roman" w:eastAsia="Times New Roman" w:hAnsi="Times New Roman" w:cs="Times New Roman"/>
          <w:sz w:val="26"/>
          <w:szCs w:val="28"/>
        </w:rPr>
        <w:t>.3. Запрашивать дополнительную  документацию,  материалы  для  про</w:t>
      </w:r>
      <w:r w:rsidR="008719CB" w:rsidRPr="00300DD9">
        <w:rPr>
          <w:rFonts w:ascii="Times New Roman" w:eastAsia="Times New Roman" w:hAnsi="Times New Roman" w:cs="Times New Roman"/>
          <w:sz w:val="26"/>
          <w:szCs w:val="28"/>
        </w:rPr>
        <w:softHyphen/>
        <w:t xml:space="preserve">ведения </w:t>
      </w:r>
      <w:r w:rsidR="0027160D">
        <w:rPr>
          <w:rFonts w:ascii="Times New Roman" w:eastAsia="Times New Roman" w:hAnsi="Times New Roman" w:cs="Times New Roman"/>
          <w:sz w:val="26"/>
          <w:szCs w:val="28"/>
        </w:rPr>
        <w:t xml:space="preserve"> заседания Комиссии.</w:t>
      </w:r>
    </w:p>
    <w:p w:rsidR="0027160D" w:rsidRPr="00300DD9" w:rsidRDefault="003C59E0" w:rsidP="00715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lastRenderedPageBreak/>
        <w:t>2</w:t>
      </w:r>
      <w:r w:rsidR="0027160D">
        <w:rPr>
          <w:rFonts w:ascii="Times New Roman" w:eastAsia="Times New Roman" w:hAnsi="Times New Roman" w:cs="Times New Roman"/>
          <w:sz w:val="26"/>
          <w:szCs w:val="28"/>
        </w:rPr>
        <w:t xml:space="preserve">.4. Осуществлять оценку  последствий принятия решения о </w:t>
      </w:r>
      <w:r w:rsidR="0027160D" w:rsidRPr="00300DD9">
        <w:rPr>
          <w:rFonts w:ascii="Times New Roman" w:eastAsia="Times New Roman" w:hAnsi="Times New Roman" w:cs="Times New Roman"/>
          <w:sz w:val="26"/>
          <w:szCs w:val="28"/>
        </w:rPr>
        <w:t xml:space="preserve">реорганизации </w:t>
      </w:r>
      <w:r w:rsidR="0027160D" w:rsidRPr="00300DD9">
        <w:rPr>
          <w:rFonts w:ascii="Times New Roman" w:eastAsia="Times New Roman" w:hAnsi="Times New Roman"/>
          <w:sz w:val="26"/>
          <w:szCs w:val="28"/>
        </w:rPr>
        <w:t xml:space="preserve">или </w:t>
      </w:r>
      <w:r w:rsidR="0027160D" w:rsidRPr="00300DD9">
        <w:rPr>
          <w:rFonts w:ascii="Times New Roman" w:eastAsia="Times New Roman" w:hAnsi="Times New Roman" w:cs="Times New Roman"/>
          <w:sz w:val="26"/>
          <w:szCs w:val="28"/>
        </w:rPr>
        <w:t xml:space="preserve">ликвидации </w:t>
      </w:r>
      <w:r w:rsidR="00665486">
        <w:rPr>
          <w:rFonts w:ascii="Times New Roman" w:hAnsi="Times New Roman" w:cs="Times New Roman"/>
          <w:sz w:val="26"/>
          <w:szCs w:val="28"/>
        </w:rPr>
        <w:t>У</w:t>
      </w:r>
      <w:r w:rsidR="0027160D" w:rsidRPr="00300DD9">
        <w:rPr>
          <w:rFonts w:ascii="Times New Roman" w:hAnsi="Times New Roman" w:cs="Times New Roman"/>
          <w:sz w:val="26"/>
          <w:szCs w:val="28"/>
        </w:rPr>
        <w:t>чреждения</w:t>
      </w:r>
      <w:r w:rsidR="0027160D">
        <w:rPr>
          <w:rFonts w:ascii="Times New Roman" w:hAnsi="Times New Roman" w:cs="Times New Roman"/>
          <w:sz w:val="26"/>
          <w:szCs w:val="28"/>
        </w:rPr>
        <w:t xml:space="preserve">. Выносить решение об оценке </w:t>
      </w:r>
      <w:r w:rsidR="0027160D">
        <w:rPr>
          <w:rFonts w:ascii="Times New Roman" w:eastAsia="Times New Roman" w:hAnsi="Times New Roman" w:cs="Times New Roman"/>
          <w:sz w:val="26"/>
          <w:szCs w:val="28"/>
        </w:rPr>
        <w:t>последствий принятия реш</w:t>
      </w:r>
      <w:r w:rsidR="0027160D">
        <w:rPr>
          <w:rFonts w:ascii="Times New Roman" w:eastAsia="Times New Roman" w:hAnsi="Times New Roman" w:cs="Times New Roman"/>
          <w:sz w:val="26"/>
          <w:szCs w:val="28"/>
        </w:rPr>
        <w:t>е</w:t>
      </w:r>
      <w:r w:rsidR="0027160D">
        <w:rPr>
          <w:rFonts w:ascii="Times New Roman" w:eastAsia="Times New Roman" w:hAnsi="Times New Roman" w:cs="Times New Roman"/>
          <w:sz w:val="26"/>
          <w:szCs w:val="28"/>
        </w:rPr>
        <w:t xml:space="preserve">ния о </w:t>
      </w:r>
      <w:r w:rsidR="0027160D" w:rsidRPr="00300DD9">
        <w:rPr>
          <w:rFonts w:ascii="Times New Roman" w:eastAsia="Times New Roman" w:hAnsi="Times New Roman" w:cs="Times New Roman"/>
          <w:sz w:val="26"/>
          <w:szCs w:val="28"/>
        </w:rPr>
        <w:t xml:space="preserve">реорганизации </w:t>
      </w:r>
      <w:r w:rsidR="0027160D" w:rsidRPr="00300DD9">
        <w:rPr>
          <w:rFonts w:ascii="Times New Roman" w:eastAsia="Times New Roman" w:hAnsi="Times New Roman"/>
          <w:sz w:val="26"/>
          <w:szCs w:val="28"/>
        </w:rPr>
        <w:t xml:space="preserve">или </w:t>
      </w:r>
      <w:r w:rsidR="0027160D" w:rsidRPr="00300DD9">
        <w:rPr>
          <w:rFonts w:ascii="Times New Roman" w:eastAsia="Times New Roman" w:hAnsi="Times New Roman" w:cs="Times New Roman"/>
          <w:sz w:val="26"/>
          <w:szCs w:val="28"/>
        </w:rPr>
        <w:t xml:space="preserve">ликвидации </w:t>
      </w:r>
      <w:r w:rsidR="00665486">
        <w:rPr>
          <w:rFonts w:ascii="Times New Roman" w:hAnsi="Times New Roman" w:cs="Times New Roman"/>
          <w:sz w:val="26"/>
          <w:szCs w:val="28"/>
        </w:rPr>
        <w:t>У</w:t>
      </w:r>
      <w:r w:rsidR="0027160D" w:rsidRPr="00300DD9">
        <w:rPr>
          <w:rFonts w:ascii="Times New Roman" w:hAnsi="Times New Roman" w:cs="Times New Roman"/>
          <w:sz w:val="26"/>
          <w:szCs w:val="28"/>
        </w:rPr>
        <w:t>чреждения</w:t>
      </w:r>
      <w:r w:rsidR="0027160D">
        <w:rPr>
          <w:rFonts w:ascii="Times New Roman" w:hAnsi="Times New Roman" w:cs="Times New Roman"/>
          <w:sz w:val="26"/>
          <w:szCs w:val="28"/>
        </w:rPr>
        <w:t>. Оформлять заключение Комиссии.</w:t>
      </w:r>
    </w:p>
    <w:p w:rsidR="009D5281" w:rsidRPr="00300DD9" w:rsidRDefault="009D5281" w:rsidP="0087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9D5281" w:rsidRPr="00300DD9" w:rsidRDefault="000027FD" w:rsidP="001B061D">
      <w:pPr>
        <w:pStyle w:val="af3"/>
        <w:numPr>
          <w:ilvl w:val="0"/>
          <w:numId w:val="29"/>
        </w:numPr>
        <w:tabs>
          <w:tab w:val="left" w:pos="7275"/>
        </w:tabs>
        <w:jc w:val="center"/>
        <w:rPr>
          <w:rFonts w:ascii="Times New Roman" w:hAnsi="Times New Roman" w:cs="Times New Roman"/>
          <w:sz w:val="26"/>
          <w:szCs w:val="28"/>
        </w:rPr>
      </w:pPr>
      <w:r w:rsidRPr="00300DD9">
        <w:rPr>
          <w:rFonts w:ascii="Times New Roman" w:hAnsi="Times New Roman" w:cs="Times New Roman"/>
          <w:sz w:val="26"/>
          <w:szCs w:val="28"/>
        </w:rPr>
        <w:t>П</w:t>
      </w:r>
      <w:r w:rsidR="00665486">
        <w:rPr>
          <w:rFonts w:ascii="Times New Roman" w:hAnsi="Times New Roman" w:cs="Times New Roman"/>
          <w:sz w:val="26"/>
          <w:szCs w:val="28"/>
        </w:rPr>
        <w:t>орядок работы К</w:t>
      </w:r>
      <w:r w:rsidR="001D199A" w:rsidRPr="00300DD9">
        <w:rPr>
          <w:rFonts w:ascii="Times New Roman" w:hAnsi="Times New Roman" w:cs="Times New Roman"/>
          <w:sz w:val="26"/>
          <w:szCs w:val="28"/>
        </w:rPr>
        <w:t>омиссии</w:t>
      </w:r>
      <w:r w:rsidR="00300DD9">
        <w:rPr>
          <w:rFonts w:ascii="Times New Roman" w:hAnsi="Times New Roman" w:cs="Times New Roman"/>
          <w:sz w:val="26"/>
          <w:szCs w:val="28"/>
        </w:rPr>
        <w:t xml:space="preserve"> и принятия решения</w:t>
      </w:r>
    </w:p>
    <w:p w:rsidR="000027FD" w:rsidRPr="00300DD9" w:rsidRDefault="000027FD" w:rsidP="000027FD">
      <w:pPr>
        <w:pStyle w:val="af3"/>
        <w:tabs>
          <w:tab w:val="left" w:pos="7275"/>
        </w:tabs>
        <w:rPr>
          <w:rFonts w:ascii="Times New Roman" w:hAnsi="Times New Roman" w:cs="Times New Roman"/>
          <w:sz w:val="26"/>
          <w:szCs w:val="28"/>
        </w:rPr>
      </w:pPr>
    </w:p>
    <w:p w:rsidR="001D199A" w:rsidRPr="00300DD9" w:rsidRDefault="003C59E0" w:rsidP="000027FD">
      <w:pPr>
        <w:tabs>
          <w:tab w:val="left" w:pos="7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</w:t>
      </w:r>
      <w:r w:rsidR="001D199A" w:rsidRPr="00300DD9">
        <w:rPr>
          <w:rFonts w:ascii="Times New Roman" w:hAnsi="Times New Roman" w:cs="Times New Roman"/>
          <w:sz w:val="26"/>
          <w:szCs w:val="28"/>
        </w:rPr>
        <w:t>.1. В своей деятельности Комиссия руководствуется принципами</w:t>
      </w:r>
      <w:r w:rsidR="00665486">
        <w:rPr>
          <w:rFonts w:ascii="Times New Roman" w:hAnsi="Times New Roman" w:cs="Times New Roman"/>
          <w:sz w:val="26"/>
          <w:szCs w:val="28"/>
        </w:rPr>
        <w:t xml:space="preserve"> законности, равноправия всех её</w:t>
      </w:r>
      <w:r w:rsidR="001D199A" w:rsidRPr="00300DD9">
        <w:rPr>
          <w:rFonts w:ascii="Times New Roman" w:hAnsi="Times New Roman" w:cs="Times New Roman"/>
          <w:sz w:val="26"/>
          <w:szCs w:val="28"/>
        </w:rPr>
        <w:t xml:space="preserve"> членов и гласности. Работа в Комиссии осуществляется на бе</w:t>
      </w:r>
      <w:r w:rsidR="001D199A" w:rsidRPr="00300DD9">
        <w:rPr>
          <w:rFonts w:ascii="Times New Roman" w:hAnsi="Times New Roman" w:cs="Times New Roman"/>
          <w:sz w:val="26"/>
          <w:szCs w:val="28"/>
        </w:rPr>
        <w:t>з</w:t>
      </w:r>
      <w:r>
        <w:rPr>
          <w:rFonts w:ascii="Times New Roman" w:hAnsi="Times New Roman" w:cs="Times New Roman"/>
          <w:sz w:val="26"/>
          <w:szCs w:val="28"/>
        </w:rPr>
        <w:t>возмездной основе.</w:t>
      </w:r>
    </w:p>
    <w:p w:rsidR="001D199A" w:rsidRDefault="003C59E0" w:rsidP="006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</w:t>
      </w:r>
      <w:r w:rsidR="001D199A" w:rsidRPr="00300DD9">
        <w:rPr>
          <w:rFonts w:ascii="Times New Roman" w:hAnsi="Times New Roman" w:cs="Times New Roman"/>
          <w:sz w:val="26"/>
          <w:szCs w:val="28"/>
        </w:rPr>
        <w:t>.</w:t>
      </w:r>
      <w:r w:rsidR="000027FD" w:rsidRPr="00300DD9">
        <w:rPr>
          <w:rFonts w:ascii="Times New Roman" w:hAnsi="Times New Roman" w:cs="Times New Roman"/>
          <w:sz w:val="26"/>
          <w:szCs w:val="28"/>
        </w:rPr>
        <w:t>2</w:t>
      </w:r>
      <w:r w:rsidR="001D199A" w:rsidRPr="00300DD9">
        <w:rPr>
          <w:rFonts w:ascii="Times New Roman" w:hAnsi="Times New Roman" w:cs="Times New Roman"/>
          <w:sz w:val="26"/>
          <w:szCs w:val="28"/>
        </w:rPr>
        <w:t xml:space="preserve">. </w:t>
      </w:r>
      <w:r w:rsidR="00665486">
        <w:rPr>
          <w:rFonts w:ascii="Times New Roman" w:hAnsi="Times New Roman" w:cs="Times New Roman"/>
          <w:sz w:val="26"/>
          <w:szCs w:val="28"/>
        </w:rPr>
        <w:t xml:space="preserve">Для проведения оценки Управление образования представляет в Комиссию предложение о реорганизации или </w:t>
      </w:r>
      <w:r w:rsidR="00665486" w:rsidRPr="00300DD9">
        <w:rPr>
          <w:rFonts w:ascii="Times New Roman" w:eastAsia="Times New Roman" w:hAnsi="Times New Roman" w:cs="Times New Roman"/>
          <w:sz w:val="26"/>
          <w:szCs w:val="28"/>
        </w:rPr>
        <w:t xml:space="preserve">ликвидации </w:t>
      </w:r>
      <w:r w:rsidR="00665486">
        <w:rPr>
          <w:rFonts w:ascii="Times New Roman" w:hAnsi="Times New Roman" w:cs="Times New Roman"/>
          <w:sz w:val="26"/>
          <w:szCs w:val="28"/>
        </w:rPr>
        <w:t>У</w:t>
      </w:r>
      <w:r w:rsidR="00665486" w:rsidRPr="00300DD9">
        <w:rPr>
          <w:rFonts w:ascii="Times New Roman" w:hAnsi="Times New Roman" w:cs="Times New Roman"/>
          <w:sz w:val="26"/>
          <w:szCs w:val="28"/>
        </w:rPr>
        <w:t>чреждения</w:t>
      </w:r>
      <w:r w:rsidR="00665486">
        <w:rPr>
          <w:rFonts w:ascii="Times New Roman" w:hAnsi="Times New Roman" w:cs="Times New Roman"/>
          <w:sz w:val="26"/>
          <w:szCs w:val="28"/>
        </w:rPr>
        <w:t xml:space="preserve"> с обоснованием причины, необходимости и (или) целесообразности реорганизации или </w:t>
      </w:r>
      <w:r w:rsidR="00665486" w:rsidRPr="00300DD9">
        <w:rPr>
          <w:rFonts w:ascii="Times New Roman" w:eastAsia="Times New Roman" w:hAnsi="Times New Roman" w:cs="Times New Roman"/>
          <w:sz w:val="26"/>
          <w:szCs w:val="28"/>
        </w:rPr>
        <w:t xml:space="preserve">ликвидации </w:t>
      </w:r>
      <w:r w:rsidR="00665486">
        <w:rPr>
          <w:rFonts w:ascii="Times New Roman" w:hAnsi="Times New Roman" w:cs="Times New Roman"/>
          <w:sz w:val="26"/>
          <w:szCs w:val="28"/>
        </w:rPr>
        <w:t>У</w:t>
      </w:r>
      <w:r w:rsidR="00665486" w:rsidRPr="00300DD9">
        <w:rPr>
          <w:rFonts w:ascii="Times New Roman" w:hAnsi="Times New Roman" w:cs="Times New Roman"/>
          <w:sz w:val="26"/>
          <w:szCs w:val="28"/>
        </w:rPr>
        <w:t>чреждения</w:t>
      </w:r>
      <w:r w:rsidR="00665486">
        <w:rPr>
          <w:rFonts w:ascii="Times New Roman" w:hAnsi="Times New Roman" w:cs="Times New Roman"/>
          <w:sz w:val="26"/>
          <w:szCs w:val="28"/>
        </w:rPr>
        <w:t xml:space="preserve"> с учетом анализа критериев </w:t>
      </w:r>
      <w:r w:rsidR="001D199A" w:rsidRPr="00300DD9">
        <w:rPr>
          <w:rFonts w:ascii="Times New Roman" w:hAnsi="Times New Roman" w:cs="Times New Roman"/>
          <w:sz w:val="26"/>
          <w:szCs w:val="28"/>
        </w:rPr>
        <w:t xml:space="preserve">этой оценки, указанных в пункте </w:t>
      </w:r>
      <w:r w:rsidR="009932EF">
        <w:rPr>
          <w:rFonts w:ascii="Times New Roman" w:hAnsi="Times New Roman" w:cs="Times New Roman"/>
          <w:sz w:val="26"/>
          <w:szCs w:val="28"/>
        </w:rPr>
        <w:t>3</w:t>
      </w:r>
      <w:r w:rsidR="000027FD" w:rsidRPr="002F6ECD">
        <w:rPr>
          <w:rFonts w:ascii="Times New Roman" w:hAnsi="Times New Roman" w:cs="Times New Roman"/>
          <w:sz w:val="26"/>
          <w:szCs w:val="28"/>
        </w:rPr>
        <w:t>.3</w:t>
      </w:r>
      <w:r w:rsidR="001858F5" w:rsidRPr="002F6ECD">
        <w:rPr>
          <w:rFonts w:ascii="Times New Roman" w:hAnsi="Times New Roman" w:cs="Times New Roman"/>
          <w:sz w:val="26"/>
          <w:szCs w:val="28"/>
        </w:rPr>
        <w:t>.</w:t>
      </w:r>
      <w:r w:rsidR="00665486">
        <w:rPr>
          <w:rFonts w:ascii="Times New Roman" w:hAnsi="Times New Roman" w:cs="Times New Roman"/>
          <w:sz w:val="26"/>
          <w:szCs w:val="28"/>
        </w:rPr>
        <w:t xml:space="preserve"> настоящего Пол</w:t>
      </w:r>
      <w:r w:rsidR="00665486">
        <w:rPr>
          <w:rFonts w:ascii="Times New Roman" w:hAnsi="Times New Roman" w:cs="Times New Roman"/>
          <w:sz w:val="26"/>
          <w:szCs w:val="28"/>
        </w:rPr>
        <w:t>о</w:t>
      </w:r>
      <w:r w:rsidR="00665486">
        <w:rPr>
          <w:rFonts w:ascii="Times New Roman" w:hAnsi="Times New Roman" w:cs="Times New Roman"/>
          <w:sz w:val="26"/>
          <w:szCs w:val="28"/>
        </w:rPr>
        <w:t>жения,  с приложением</w:t>
      </w:r>
      <w:r w:rsidR="001D199A" w:rsidRPr="00300DD9">
        <w:rPr>
          <w:rFonts w:ascii="Times New Roman" w:hAnsi="Times New Roman" w:cs="Times New Roman"/>
          <w:sz w:val="26"/>
          <w:szCs w:val="28"/>
        </w:rPr>
        <w:t>:</w:t>
      </w:r>
    </w:p>
    <w:p w:rsidR="00C00605" w:rsidRDefault="00C00605" w:rsidP="006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1) сведений о государственной регистрации Учреждения;</w:t>
      </w:r>
    </w:p>
    <w:p w:rsidR="00C00605" w:rsidRDefault="00C00605" w:rsidP="006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2) сведений о возможности обеспечения продолжения предоставления и пол</w:t>
      </w:r>
      <w:r>
        <w:rPr>
          <w:rFonts w:ascii="Times New Roman" w:hAnsi="Times New Roman" w:cs="Times New Roman"/>
          <w:sz w:val="26"/>
          <w:szCs w:val="28"/>
        </w:rPr>
        <w:t>у</w:t>
      </w:r>
      <w:r>
        <w:rPr>
          <w:rFonts w:ascii="Times New Roman" w:hAnsi="Times New Roman" w:cs="Times New Roman"/>
          <w:sz w:val="26"/>
          <w:szCs w:val="28"/>
        </w:rPr>
        <w:t>чения образования обучающимися,  уровень и качество которого не могут быть ниже требований, установленных федеральным государственным образовательным ста</w:t>
      </w:r>
      <w:r>
        <w:rPr>
          <w:rFonts w:ascii="Times New Roman" w:hAnsi="Times New Roman" w:cs="Times New Roman"/>
          <w:sz w:val="26"/>
          <w:szCs w:val="28"/>
        </w:rPr>
        <w:t>н</w:t>
      </w:r>
      <w:r>
        <w:rPr>
          <w:rFonts w:ascii="Times New Roman" w:hAnsi="Times New Roman" w:cs="Times New Roman"/>
          <w:sz w:val="26"/>
          <w:szCs w:val="28"/>
        </w:rPr>
        <w:t>дартом;</w:t>
      </w:r>
    </w:p>
    <w:p w:rsidR="00C00605" w:rsidRDefault="00C00605" w:rsidP="00665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3) сведений о расположенных  в микрорайоне (городе) учреждениях, реализ</w:t>
      </w:r>
      <w:r>
        <w:rPr>
          <w:rFonts w:ascii="Times New Roman" w:hAnsi="Times New Roman" w:cs="Times New Roman"/>
          <w:sz w:val="26"/>
          <w:szCs w:val="28"/>
        </w:rPr>
        <w:t>у</w:t>
      </w:r>
      <w:r>
        <w:rPr>
          <w:rFonts w:ascii="Times New Roman" w:hAnsi="Times New Roman" w:cs="Times New Roman"/>
          <w:sz w:val="26"/>
          <w:szCs w:val="28"/>
        </w:rPr>
        <w:t xml:space="preserve">ющих соответствующие образовательные программы (в </w:t>
      </w:r>
      <w:proofErr w:type="spellStart"/>
      <w:r>
        <w:rPr>
          <w:rFonts w:ascii="Times New Roman" w:hAnsi="Times New Roman" w:cs="Times New Roman"/>
          <w:sz w:val="26"/>
          <w:szCs w:val="28"/>
        </w:rPr>
        <w:t>т.ч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. о возможности перевода обучающихся Учреждения, предлагаемого к </w:t>
      </w:r>
      <w:r w:rsidR="004300F2">
        <w:rPr>
          <w:rFonts w:ascii="Times New Roman" w:hAnsi="Times New Roman" w:cs="Times New Roman"/>
          <w:sz w:val="26"/>
          <w:szCs w:val="28"/>
        </w:rPr>
        <w:t xml:space="preserve">реорганизации или </w:t>
      </w:r>
      <w:r w:rsidR="004300F2" w:rsidRPr="00300DD9">
        <w:rPr>
          <w:rFonts w:ascii="Times New Roman" w:eastAsia="Times New Roman" w:hAnsi="Times New Roman" w:cs="Times New Roman"/>
          <w:sz w:val="26"/>
          <w:szCs w:val="28"/>
        </w:rPr>
        <w:t>ликвидации</w:t>
      </w:r>
      <w:r w:rsidR="004300F2">
        <w:rPr>
          <w:rFonts w:ascii="Times New Roman" w:eastAsia="Times New Roman" w:hAnsi="Times New Roman" w:cs="Times New Roman"/>
          <w:sz w:val="26"/>
          <w:szCs w:val="28"/>
        </w:rPr>
        <w:t>, в другие образовательные Учреждения);</w:t>
      </w:r>
    </w:p>
    <w:p w:rsidR="004300F2" w:rsidRDefault="004300F2" w:rsidP="00665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4) сведений о сокращении или увеличении штатной численности работников Учреждения, </w:t>
      </w:r>
      <w:r>
        <w:rPr>
          <w:rFonts w:ascii="Times New Roman" w:hAnsi="Times New Roman" w:cs="Times New Roman"/>
          <w:sz w:val="26"/>
          <w:szCs w:val="28"/>
        </w:rPr>
        <w:t xml:space="preserve">предлагаемого к реорганизации или </w:t>
      </w:r>
      <w:r w:rsidRPr="00300DD9">
        <w:rPr>
          <w:rFonts w:ascii="Times New Roman" w:eastAsia="Times New Roman" w:hAnsi="Times New Roman" w:cs="Times New Roman"/>
          <w:sz w:val="26"/>
          <w:szCs w:val="28"/>
        </w:rPr>
        <w:t>ликвидации</w:t>
      </w:r>
      <w:r>
        <w:rPr>
          <w:rFonts w:ascii="Times New Roman" w:eastAsia="Times New Roman" w:hAnsi="Times New Roman" w:cs="Times New Roman"/>
          <w:sz w:val="26"/>
          <w:szCs w:val="28"/>
        </w:rPr>
        <w:t>, о возможности труд</w:t>
      </w:r>
      <w:r>
        <w:rPr>
          <w:rFonts w:ascii="Times New Roman" w:eastAsia="Times New Roman" w:hAnsi="Times New Roman" w:cs="Times New Roman"/>
          <w:sz w:val="26"/>
          <w:szCs w:val="28"/>
        </w:rPr>
        <w:t>о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устройства работников, высвобождаемых в результате </w:t>
      </w:r>
      <w:r>
        <w:rPr>
          <w:rFonts w:ascii="Times New Roman" w:hAnsi="Times New Roman" w:cs="Times New Roman"/>
          <w:sz w:val="26"/>
          <w:szCs w:val="28"/>
        </w:rPr>
        <w:t xml:space="preserve">реорганизации или </w:t>
      </w:r>
      <w:r w:rsidRPr="00300DD9">
        <w:rPr>
          <w:rFonts w:ascii="Times New Roman" w:eastAsia="Times New Roman" w:hAnsi="Times New Roman" w:cs="Times New Roman"/>
          <w:sz w:val="26"/>
          <w:szCs w:val="28"/>
        </w:rPr>
        <w:t>ликвид</w:t>
      </w:r>
      <w:r w:rsidRPr="00300DD9">
        <w:rPr>
          <w:rFonts w:ascii="Times New Roman" w:eastAsia="Times New Roman" w:hAnsi="Times New Roman" w:cs="Times New Roman"/>
          <w:sz w:val="26"/>
          <w:szCs w:val="28"/>
        </w:rPr>
        <w:t>а</w:t>
      </w:r>
      <w:r w:rsidRPr="00300DD9">
        <w:rPr>
          <w:rFonts w:ascii="Times New Roman" w:eastAsia="Times New Roman" w:hAnsi="Times New Roman" w:cs="Times New Roman"/>
          <w:sz w:val="26"/>
          <w:szCs w:val="28"/>
        </w:rPr>
        <w:t>ции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Учреждения;</w:t>
      </w:r>
    </w:p>
    <w:p w:rsidR="004300F2" w:rsidRDefault="004300F2" w:rsidP="00665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5) сведений о состоянии материально-технической базы Учреждения, </w:t>
      </w:r>
      <w:r>
        <w:rPr>
          <w:rFonts w:ascii="Times New Roman" w:hAnsi="Times New Roman" w:cs="Times New Roman"/>
          <w:sz w:val="26"/>
          <w:szCs w:val="28"/>
        </w:rPr>
        <w:t>предлаг</w:t>
      </w:r>
      <w:r>
        <w:rPr>
          <w:rFonts w:ascii="Times New Roman" w:hAnsi="Times New Roman" w:cs="Times New Roman"/>
          <w:sz w:val="26"/>
          <w:szCs w:val="28"/>
        </w:rPr>
        <w:t>а</w:t>
      </w:r>
      <w:r>
        <w:rPr>
          <w:rFonts w:ascii="Times New Roman" w:hAnsi="Times New Roman" w:cs="Times New Roman"/>
          <w:sz w:val="26"/>
          <w:szCs w:val="28"/>
        </w:rPr>
        <w:t xml:space="preserve">емого к реорганизации или </w:t>
      </w:r>
      <w:r w:rsidRPr="00300DD9">
        <w:rPr>
          <w:rFonts w:ascii="Times New Roman" w:eastAsia="Times New Roman" w:hAnsi="Times New Roman" w:cs="Times New Roman"/>
          <w:sz w:val="26"/>
          <w:szCs w:val="28"/>
        </w:rPr>
        <w:t>ликвидации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>. об имуществе, закрепляемом (закре</w:t>
      </w:r>
      <w:r>
        <w:rPr>
          <w:rFonts w:ascii="Times New Roman" w:eastAsia="Times New Roman" w:hAnsi="Times New Roman" w:cs="Times New Roman"/>
          <w:sz w:val="26"/>
          <w:szCs w:val="28"/>
        </w:rPr>
        <w:t>п</w:t>
      </w:r>
      <w:r>
        <w:rPr>
          <w:rFonts w:ascii="Times New Roman" w:eastAsia="Times New Roman" w:hAnsi="Times New Roman" w:cs="Times New Roman"/>
          <w:sz w:val="26"/>
          <w:szCs w:val="28"/>
        </w:rPr>
        <w:t>ленном) за Учреждением на праве оперативного управления, о земельных участках, закрепленных за Учреждением на праве постоянного (бессрочного) пользования;</w:t>
      </w:r>
    </w:p>
    <w:p w:rsidR="004300F2" w:rsidRDefault="004300F2" w:rsidP="00665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6) рекомендаций наблюдательного совета Учреждения (для автономного учр</w:t>
      </w:r>
      <w:r>
        <w:rPr>
          <w:rFonts w:ascii="Times New Roman" w:eastAsia="Times New Roman" w:hAnsi="Times New Roman" w:cs="Times New Roman"/>
          <w:sz w:val="26"/>
          <w:szCs w:val="28"/>
        </w:rPr>
        <w:t>е</w:t>
      </w:r>
      <w:r>
        <w:rPr>
          <w:rFonts w:ascii="Times New Roman" w:eastAsia="Times New Roman" w:hAnsi="Times New Roman" w:cs="Times New Roman"/>
          <w:sz w:val="26"/>
          <w:szCs w:val="28"/>
        </w:rPr>
        <w:t>ждения), коллегиальных органов управления Учреждением (для бюджетного учр</w:t>
      </w:r>
      <w:r>
        <w:rPr>
          <w:rFonts w:ascii="Times New Roman" w:eastAsia="Times New Roman" w:hAnsi="Times New Roman" w:cs="Times New Roman"/>
          <w:sz w:val="26"/>
          <w:szCs w:val="28"/>
        </w:rPr>
        <w:t>е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ждения), по вопросу </w:t>
      </w:r>
      <w:r>
        <w:rPr>
          <w:rFonts w:ascii="Times New Roman" w:hAnsi="Times New Roman" w:cs="Times New Roman"/>
          <w:sz w:val="26"/>
          <w:szCs w:val="28"/>
        </w:rPr>
        <w:t xml:space="preserve">реорганизации или </w:t>
      </w:r>
      <w:r w:rsidRPr="00300DD9">
        <w:rPr>
          <w:rFonts w:ascii="Times New Roman" w:eastAsia="Times New Roman" w:hAnsi="Times New Roman" w:cs="Times New Roman"/>
          <w:sz w:val="26"/>
          <w:szCs w:val="28"/>
        </w:rPr>
        <w:t>ликвидации</w:t>
      </w:r>
      <w:r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392A11" w:rsidRPr="00300DD9" w:rsidRDefault="003C59E0" w:rsidP="00392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</w:t>
      </w:r>
      <w:r w:rsidR="001D199A" w:rsidRPr="00300DD9">
        <w:rPr>
          <w:rFonts w:ascii="Times New Roman" w:hAnsi="Times New Roman" w:cs="Times New Roman"/>
          <w:sz w:val="26"/>
          <w:szCs w:val="28"/>
        </w:rPr>
        <w:t>.</w:t>
      </w:r>
      <w:r w:rsidR="000027FD" w:rsidRPr="00300DD9">
        <w:rPr>
          <w:rFonts w:ascii="Times New Roman" w:hAnsi="Times New Roman" w:cs="Times New Roman"/>
          <w:sz w:val="26"/>
          <w:szCs w:val="28"/>
        </w:rPr>
        <w:t>3</w:t>
      </w:r>
      <w:r w:rsidR="001D199A" w:rsidRPr="00300DD9">
        <w:rPr>
          <w:rFonts w:ascii="Times New Roman" w:hAnsi="Times New Roman" w:cs="Times New Roman"/>
          <w:sz w:val="26"/>
          <w:szCs w:val="28"/>
        </w:rPr>
        <w:t>. Оценка  последствий пр</w:t>
      </w:r>
      <w:r w:rsidR="000027FD" w:rsidRPr="00300DD9">
        <w:rPr>
          <w:rFonts w:ascii="Times New Roman" w:hAnsi="Times New Roman" w:cs="Times New Roman"/>
          <w:sz w:val="26"/>
          <w:szCs w:val="28"/>
        </w:rPr>
        <w:t xml:space="preserve">инятия решения </w:t>
      </w:r>
      <w:r w:rsidR="007C7B58">
        <w:rPr>
          <w:rFonts w:ascii="Times New Roman" w:hAnsi="Times New Roman" w:cs="Times New Roman"/>
          <w:sz w:val="26"/>
          <w:szCs w:val="28"/>
        </w:rPr>
        <w:t>о реорганизации или ликвидации У</w:t>
      </w:r>
      <w:r w:rsidR="000027FD" w:rsidRPr="00300DD9">
        <w:rPr>
          <w:rFonts w:ascii="Times New Roman" w:hAnsi="Times New Roman" w:cs="Times New Roman"/>
          <w:sz w:val="26"/>
          <w:szCs w:val="28"/>
        </w:rPr>
        <w:t>чреждения</w:t>
      </w:r>
      <w:r w:rsidR="001D199A" w:rsidRPr="00300DD9">
        <w:rPr>
          <w:rFonts w:ascii="Times New Roman" w:hAnsi="Times New Roman" w:cs="Times New Roman"/>
          <w:sz w:val="26"/>
          <w:szCs w:val="28"/>
        </w:rPr>
        <w:t xml:space="preserve"> </w:t>
      </w:r>
      <w:r w:rsidR="000027FD" w:rsidRPr="00300DD9">
        <w:rPr>
          <w:rFonts w:ascii="Times New Roman" w:hAnsi="Times New Roman" w:cs="Times New Roman"/>
          <w:sz w:val="26"/>
          <w:szCs w:val="28"/>
        </w:rPr>
        <w:t xml:space="preserve"> </w:t>
      </w:r>
      <w:r w:rsidR="001D199A" w:rsidRPr="00300DD9">
        <w:rPr>
          <w:rFonts w:ascii="Times New Roman" w:hAnsi="Times New Roman" w:cs="Times New Roman"/>
          <w:sz w:val="26"/>
          <w:szCs w:val="28"/>
        </w:rPr>
        <w:t>осуществляется по следующим критериям</w:t>
      </w:r>
      <w:r w:rsidR="007C7B58">
        <w:rPr>
          <w:rFonts w:ascii="Times New Roman" w:hAnsi="Times New Roman" w:cs="Times New Roman"/>
          <w:sz w:val="26"/>
          <w:szCs w:val="28"/>
        </w:rPr>
        <w:t xml:space="preserve"> (по типам образовательных учреждений)</w:t>
      </w:r>
      <w:r w:rsidR="001D199A" w:rsidRPr="00300DD9">
        <w:rPr>
          <w:rFonts w:ascii="Times New Roman" w:hAnsi="Times New Roman" w:cs="Times New Roman"/>
          <w:sz w:val="26"/>
          <w:szCs w:val="28"/>
        </w:rPr>
        <w:t>:</w:t>
      </w:r>
    </w:p>
    <w:p w:rsidR="005952F9" w:rsidRPr="00300DD9" w:rsidRDefault="000131FA" w:rsidP="00595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300DD9">
        <w:rPr>
          <w:rFonts w:ascii="Times New Roman" w:hAnsi="Times New Roman" w:cs="Times New Roman"/>
          <w:b/>
          <w:sz w:val="26"/>
          <w:szCs w:val="28"/>
        </w:rPr>
        <w:t>1) Д</w:t>
      </w:r>
      <w:r w:rsidR="001D199A" w:rsidRPr="00300DD9">
        <w:rPr>
          <w:rFonts w:ascii="Times New Roman" w:hAnsi="Times New Roman" w:cs="Times New Roman"/>
          <w:b/>
          <w:sz w:val="26"/>
          <w:szCs w:val="28"/>
        </w:rPr>
        <w:t>л</w:t>
      </w:r>
      <w:r w:rsidR="00392A11">
        <w:rPr>
          <w:rFonts w:ascii="Times New Roman" w:hAnsi="Times New Roman" w:cs="Times New Roman"/>
          <w:b/>
          <w:sz w:val="26"/>
          <w:szCs w:val="28"/>
        </w:rPr>
        <w:t>я дошкольного образовательного у</w:t>
      </w:r>
      <w:r w:rsidR="001D199A" w:rsidRPr="00300DD9">
        <w:rPr>
          <w:rFonts w:ascii="Times New Roman" w:hAnsi="Times New Roman" w:cs="Times New Roman"/>
          <w:b/>
          <w:sz w:val="26"/>
          <w:szCs w:val="28"/>
        </w:rPr>
        <w:t>чреждения:</w:t>
      </w:r>
    </w:p>
    <w:p w:rsidR="00C47E60" w:rsidRPr="00300DD9" w:rsidRDefault="001D199A" w:rsidP="00C4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300DD9">
        <w:rPr>
          <w:rFonts w:ascii="Times New Roman" w:hAnsi="Times New Roman" w:cs="Times New Roman"/>
          <w:sz w:val="26"/>
          <w:szCs w:val="28"/>
        </w:rPr>
        <w:t xml:space="preserve">а) </w:t>
      </w:r>
      <w:r w:rsidR="00313932" w:rsidRPr="00300DD9">
        <w:rPr>
          <w:rFonts w:ascii="Times New Roman" w:hAnsi="Times New Roman" w:cs="Times New Roman"/>
          <w:sz w:val="26"/>
          <w:szCs w:val="28"/>
        </w:rPr>
        <w:t>обеспечение продолжения предоставления и получения образования</w:t>
      </w:r>
      <w:r w:rsidR="002F635A" w:rsidRPr="00300DD9">
        <w:rPr>
          <w:rFonts w:ascii="Times New Roman" w:hAnsi="Times New Roman" w:cs="Times New Roman"/>
          <w:sz w:val="26"/>
          <w:szCs w:val="28"/>
        </w:rPr>
        <w:t xml:space="preserve"> обуч</w:t>
      </w:r>
      <w:r w:rsidR="002F635A" w:rsidRPr="00300DD9">
        <w:rPr>
          <w:rFonts w:ascii="Times New Roman" w:hAnsi="Times New Roman" w:cs="Times New Roman"/>
          <w:sz w:val="26"/>
          <w:szCs w:val="28"/>
        </w:rPr>
        <w:t>а</w:t>
      </w:r>
      <w:r w:rsidR="002F635A" w:rsidRPr="00300DD9">
        <w:rPr>
          <w:rFonts w:ascii="Times New Roman" w:hAnsi="Times New Roman" w:cs="Times New Roman"/>
          <w:sz w:val="26"/>
          <w:szCs w:val="28"/>
        </w:rPr>
        <w:t>ющимися</w:t>
      </w:r>
      <w:r w:rsidR="00313932" w:rsidRPr="00300DD9">
        <w:rPr>
          <w:rFonts w:ascii="Times New Roman" w:hAnsi="Times New Roman" w:cs="Times New Roman"/>
          <w:sz w:val="26"/>
          <w:szCs w:val="28"/>
        </w:rPr>
        <w:t>, уровень и качество которого не могут быть ниже требований, установле</w:t>
      </w:r>
      <w:r w:rsidR="00313932" w:rsidRPr="00300DD9">
        <w:rPr>
          <w:rFonts w:ascii="Times New Roman" w:hAnsi="Times New Roman" w:cs="Times New Roman"/>
          <w:sz w:val="26"/>
          <w:szCs w:val="28"/>
        </w:rPr>
        <w:t>н</w:t>
      </w:r>
      <w:r w:rsidR="00313932" w:rsidRPr="00300DD9">
        <w:rPr>
          <w:rFonts w:ascii="Times New Roman" w:hAnsi="Times New Roman" w:cs="Times New Roman"/>
          <w:sz w:val="26"/>
          <w:szCs w:val="28"/>
        </w:rPr>
        <w:t xml:space="preserve">ных федеральным государственным образовательным </w:t>
      </w:r>
      <w:hyperlink r:id="rId9" w:history="1">
        <w:r w:rsidR="00313932" w:rsidRPr="00300DD9">
          <w:rPr>
            <w:rFonts w:ascii="Times New Roman" w:hAnsi="Times New Roman" w:cs="Times New Roman"/>
            <w:sz w:val="26"/>
            <w:szCs w:val="28"/>
          </w:rPr>
          <w:t>стандартом</w:t>
        </w:r>
      </w:hyperlink>
      <w:r w:rsidR="009E0B35">
        <w:rPr>
          <w:rFonts w:ascii="Times New Roman" w:hAnsi="Times New Roman" w:cs="Times New Roman"/>
          <w:sz w:val="26"/>
          <w:szCs w:val="28"/>
        </w:rPr>
        <w:t>;</w:t>
      </w:r>
    </w:p>
    <w:p w:rsidR="00313932" w:rsidRPr="00300DD9" w:rsidRDefault="00F72331" w:rsidP="0019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300DD9">
        <w:rPr>
          <w:rFonts w:ascii="Times New Roman" w:hAnsi="Times New Roman" w:cs="Times New Roman"/>
          <w:sz w:val="26"/>
          <w:szCs w:val="28"/>
        </w:rPr>
        <w:t xml:space="preserve">б) </w:t>
      </w:r>
      <w:r w:rsidR="000131FA" w:rsidRPr="00300DD9">
        <w:rPr>
          <w:rFonts w:ascii="Times New Roman" w:hAnsi="Times New Roman" w:cs="Times New Roman"/>
          <w:sz w:val="26"/>
          <w:szCs w:val="28"/>
        </w:rPr>
        <w:t>обеспечение завершения освоения  обучающими</w:t>
      </w:r>
      <w:r w:rsidR="00313932" w:rsidRPr="00300DD9">
        <w:rPr>
          <w:rFonts w:ascii="Times New Roman" w:hAnsi="Times New Roman" w:cs="Times New Roman"/>
          <w:sz w:val="26"/>
          <w:szCs w:val="28"/>
        </w:rPr>
        <w:t xml:space="preserve">ся </w:t>
      </w:r>
      <w:r w:rsidR="000131FA" w:rsidRPr="00300DD9">
        <w:rPr>
          <w:rFonts w:ascii="Times New Roman" w:hAnsi="Times New Roman" w:cs="Times New Roman"/>
          <w:sz w:val="26"/>
          <w:szCs w:val="28"/>
        </w:rPr>
        <w:t>программ</w:t>
      </w:r>
      <w:r w:rsidR="009E0B35">
        <w:rPr>
          <w:rFonts w:ascii="Times New Roman" w:hAnsi="Times New Roman" w:cs="Times New Roman"/>
          <w:sz w:val="26"/>
          <w:szCs w:val="28"/>
        </w:rPr>
        <w:t xml:space="preserve">ы дошкольного образования </w:t>
      </w:r>
      <w:r w:rsidR="000131FA" w:rsidRPr="00300DD9">
        <w:rPr>
          <w:rFonts w:ascii="Times New Roman" w:hAnsi="Times New Roman" w:cs="Times New Roman"/>
          <w:sz w:val="26"/>
          <w:szCs w:val="28"/>
        </w:rPr>
        <w:t xml:space="preserve"> с учетом территориальной доступности учреждений</w:t>
      </w:r>
      <w:r w:rsidR="000027FD" w:rsidRPr="00300DD9">
        <w:rPr>
          <w:rFonts w:ascii="Times New Roman" w:hAnsi="Times New Roman" w:cs="Times New Roman"/>
          <w:sz w:val="26"/>
          <w:szCs w:val="28"/>
        </w:rPr>
        <w:t xml:space="preserve">, </w:t>
      </w:r>
      <w:r w:rsidR="000131FA" w:rsidRPr="00300DD9">
        <w:rPr>
          <w:rFonts w:ascii="Times New Roman" w:hAnsi="Times New Roman" w:cs="Times New Roman"/>
          <w:sz w:val="26"/>
          <w:szCs w:val="28"/>
        </w:rPr>
        <w:t>осуществляющих образовательную деятельность по образовательным программам дошкольного обр</w:t>
      </w:r>
      <w:r w:rsidR="000131FA" w:rsidRPr="00300DD9">
        <w:rPr>
          <w:rFonts w:ascii="Times New Roman" w:hAnsi="Times New Roman" w:cs="Times New Roman"/>
          <w:sz w:val="26"/>
          <w:szCs w:val="28"/>
        </w:rPr>
        <w:t>а</w:t>
      </w:r>
      <w:r w:rsidR="000131FA" w:rsidRPr="00300DD9">
        <w:rPr>
          <w:rFonts w:ascii="Times New Roman" w:hAnsi="Times New Roman" w:cs="Times New Roman"/>
          <w:sz w:val="26"/>
          <w:szCs w:val="28"/>
        </w:rPr>
        <w:t>зования</w:t>
      </w:r>
      <w:r w:rsidR="009E0B35">
        <w:rPr>
          <w:rFonts w:ascii="Times New Roman" w:hAnsi="Times New Roman" w:cs="Times New Roman"/>
          <w:sz w:val="26"/>
          <w:szCs w:val="28"/>
        </w:rPr>
        <w:t xml:space="preserve">, в </w:t>
      </w:r>
      <w:proofErr w:type="spellStart"/>
      <w:r w:rsidR="009E0B35">
        <w:rPr>
          <w:rFonts w:ascii="Times New Roman" w:hAnsi="Times New Roman" w:cs="Times New Roman"/>
          <w:sz w:val="26"/>
          <w:szCs w:val="28"/>
        </w:rPr>
        <w:t>т.ч</w:t>
      </w:r>
      <w:proofErr w:type="spellEnd"/>
      <w:r w:rsidR="009E0B35">
        <w:rPr>
          <w:rFonts w:ascii="Times New Roman" w:hAnsi="Times New Roman" w:cs="Times New Roman"/>
          <w:sz w:val="26"/>
          <w:szCs w:val="28"/>
        </w:rPr>
        <w:t>. с учетом возможности организации транспортного обеспечения обуч</w:t>
      </w:r>
      <w:r w:rsidR="009E0B35">
        <w:rPr>
          <w:rFonts w:ascii="Times New Roman" w:hAnsi="Times New Roman" w:cs="Times New Roman"/>
          <w:sz w:val="26"/>
          <w:szCs w:val="28"/>
        </w:rPr>
        <w:t>а</w:t>
      </w:r>
      <w:r w:rsidR="009E0B35">
        <w:rPr>
          <w:rFonts w:ascii="Times New Roman" w:hAnsi="Times New Roman" w:cs="Times New Roman"/>
          <w:sz w:val="26"/>
          <w:szCs w:val="28"/>
        </w:rPr>
        <w:t>ющихся совместно с их родителями (законными представителями) к Учреждению)</w:t>
      </w:r>
      <w:proofErr w:type="gramStart"/>
      <w:r w:rsidR="009E0B35">
        <w:rPr>
          <w:rFonts w:ascii="Times New Roman" w:hAnsi="Times New Roman" w:cs="Times New Roman"/>
          <w:sz w:val="26"/>
          <w:szCs w:val="28"/>
        </w:rPr>
        <w:t xml:space="preserve"> </w:t>
      </w:r>
      <w:r w:rsidR="00313932" w:rsidRPr="00300DD9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19601F" w:rsidRPr="00300DD9" w:rsidRDefault="00C47E60" w:rsidP="0001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300DD9">
        <w:rPr>
          <w:rFonts w:ascii="Times New Roman" w:hAnsi="Times New Roman" w:cs="Times New Roman"/>
          <w:sz w:val="26"/>
          <w:szCs w:val="28"/>
        </w:rPr>
        <w:t xml:space="preserve">в) </w:t>
      </w:r>
      <w:r w:rsidR="000131FA" w:rsidRPr="00300DD9">
        <w:rPr>
          <w:rFonts w:ascii="Times New Roman" w:hAnsi="Times New Roman" w:cs="Times New Roman"/>
          <w:sz w:val="26"/>
          <w:szCs w:val="28"/>
        </w:rPr>
        <w:t xml:space="preserve">прогноз </w:t>
      </w:r>
      <w:r w:rsidR="009E0B35">
        <w:rPr>
          <w:rFonts w:ascii="Times New Roman" w:hAnsi="Times New Roman" w:cs="Times New Roman"/>
          <w:sz w:val="26"/>
          <w:szCs w:val="28"/>
        </w:rPr>
        <w:t xml:space="preserve">численности </w:t>
      </w:r>
      <w:proofErr w:type="gramStart"/>
      <w:r w:rsidR="009E0B35">
        <w:rPr>
          <w:rFonts w:ascii="Times New Roman" w:hAnsi="Times New Roman" w:cs="Times New Roman"/>
          <w:sz w:val="26"/>
          <w:szCs w:val="28"/>
        </w:rPr>
        <w:t>обучающихся</w:t>
      </w:r>
      <w:proofErr w:type="gramEnd"/>
      <w:r w:rsidR="009E0B35">
        <w:rPr>
          <w:rFonts w:ascii="Times New Roman" w:hAnsi="Times New Roman" w:cs="Times New Roman"/>
          <w:sz w:val="26"/>
          <w:szCs w:val="28"/>
        </w:rPr>
        <w:t xml:space="preserve"> в дошкольном</w:t>
      </w:r>
      <w:r w:rsidR="000131FA" w:rsidRPr="00300DD9">
        <w:rPr>
          <w:rFonts w:ascii="Times New Roman" w:hAnsi="Times New Roman" w:cs="Times New Roman"/>
          <w:sz w:val="26"/>
          <w:szCs w:val="28"/>
        </w:rPr>
        <w:t xml:space="preserve"> учрежден</w:t>
      </w:r>
      <w:r w:rsidR="009E0B35">
        <w:rPr>
          <w:rFonts w:ascii="Times New Roman" w:hAnsi="Times New Roman" w:cs="Times New Roman"/>
          <w:sz w:val="26"/>
          <w:szCs w:val="28"/>
        </w:rPr>
        <w:t>ии, предлага</w:t>
      </w:r>
      <w:r w:rsidR="009E0B35">
        <w:rPr>
          <w:rFonts w:ascii="Times New Roman" w:hAnsi="Times New Roman" w:cs="Times New Roman"/>
          <w:sz w:val="26"/>
          <w:szCs w:val="28"/>
        </w:rPr>
        <w:t>е</w:t>
      </w:r>
      <w:r w:rsidR="009E0B35">
        <w:rPr>
          <w:rFonts w:ascii="Times New Roman" w:hAnsi="Times New Roman" w:cs="Times New Roman"/>
          <w:sz w:val="26"/>
          <w:szCs w:val="28"/>
        </w:rPr>
        <w:t xml:space="preserve">мом </w:t>
      </w:r>
      <w:r w:rsidR="000131FA" w:rsidRPr="00300DD9">
        <w:rPr>
          <w:rFonts w:ascii="Times New Roman" w:hAnsi="Times New Roman" w:cs="Times New Roman"/>
          <w:sz w:val="26"/>
          <w:szCs w:val="28"/>
        </w:rPr>
        <w:t xml:space="preserve"> к реорганизации или ликвидации.</w:t>
      </w:r>
    </w:p>
    <w:p w:rsidR="00E9515B" w:rsidRPr="00300DD9" w:rsidRDefault="000131FA" w:rsidP="00E95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300DD9">
        <w:rPr>
          <w:rFonts w:ascii="Times New Roman" w:hAnsi="Times New Roman" w:cs="Times New Roman"/>
          <w:b/>
          <w:sz w:val="26"/>
          <w:szCs w:val="28"/>
        </w:rPr>
        <w:lastRenderedPageBreak/>
        <w:t>2) Д</w:t>
      </w:r>
      <w:r w:rsidR="001D199A" w:rsidRPr="00300DD9">
        <w:rPr>
          <w:rFonts w:ascii="Times New Roman" w:hAnsi="Times New Roman" w:cs="Times New Roman"/>
          <w:b/>
          <w:sz w:val="26"/>
          <w:szCs w:val="28"/>
        </w:rPr>
        <w:t>ля общеобразовательного учреждения:</w:t>
      </w:r>
    </w:p>
    <w:p w:rsidR="00E9515B" w:rsidRPr="00300DD9" w:rsidRDefault="001D199A" w:rsidP="00E95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300DD9">
        <w:rPr>
          <w:rFonts w:ascii="Times New Roman" w:hAnsi="Times New Roman" w:cs="Times New Roman"/>
          <w:sz w:val="26"/>
          <w:szCs w:val="28"/>
        </w:rPr>
        <w:t xml:space="preserve">а) </w:t>
      </w:r>
      <w:r w:rsidR="00E9515B" w:rsidRPr="00300DD9">
        <w:rPr>
          <w:rFonts w:ascii="Times New Roman" w:hAnsi="Times New Roman" w:cs="Times New Roman"/>
          <w:sz w:val="26"/>
          <w:szCs w:val="28"/>
        </w:rPr>
        <w:t>обеспечение продолжения предоставления и получения образования</w:t>
      </w:r>
      <w:r w:rsidR="000131FA" w:rsidRPr="00300DD9">
        <w:rPr>
          <w:rFonts w:ascii="Times New Roman" w:hAnsi="Times New Roman" w:cs="Times New Roman"/>
          <w:sz w:val="26"/>
          <w:szCs w:val="28"/>
        </w:rPr>
        <w:t xml:space="preserve"> обуч</w:t>
      </w:r>
      <w:r w:rsidR="000131FA" w:rsidRPr="00300DD9">
        <w:rPr>
          <w:rFonts w:ascii="Times New Roman" w:hAnsi="Times New Roman" w:cs="Times New Roman"/>
          <w:sz w:val="26"/>
          <w:szCs w:val="28"/>
        </w:rPr>
        <w:t>а</w:t>
      </w:r>
      <w:r w:rsidR="000131FA" w:rsidRPr="00300DD9">
        <w:rPr>
          <w:rFonts w:ascii="Times New Roman" w:hAnsi="Times New Roman" w:cs="Times New Roman"/>
          <w:sz w:val="26"/>
          <w:szCs w:val="28"/>
        </w:rPr>
        <w:t>ющимис</w:t>
      </w:r>
      <w:r w:rsidR="00412F08" w:rsidRPr="00300DD9">
        <w:rPr>
          <w:rFonts w:ascii="Times New Roman" w:hAnsi="Times New Roman" w:cs="Times New Roman"/>
          <w:sz w:val="26"/>
          <w:szCs w:val="28"/>
        </w:rPr>
        <w:t>я</w:t>
      </w:r>
      <w:r w:rsidR="00E9515B" w:rsidRPr="00300DD9">
        <w:rPr>
          <w:rFonts w:ascii="Times New Roman" w:hAnsi="Times New Roman" w:cs="Times New Roman"/>
          <w:sz w:val="26"/>
          <w:szCs w:val="28"/>
        </w:rPr>
        <w:t>, уровень и качество которого не могут быть ниже требований, установле</w:t>
      </w:r>
      <w:r w:rsidR="00E9515B" w:rsidRPr="00300DD9">
        <w:rPr>
          <w:rFonts w:ascii="Times New Roman" w:hAnsi="Times New Roman" w:cs="Times New Roman"/>
          <w:sz w:val="26"/>
          <w:szCs w:val="28"/>
        </w:rPr>
        <w:t>н</w:t>
      </w:r>
      <w:r w:rsidR="00E9515B" w:rsidRPr="00300DD9">
        <w:rPr>
          <w:rFonts w:ascii="Times New Roman" w:hAnsi="Times New Roman" w:cs="Times New Roman"/>
          <w:sz w:val="26"/>
          <w:szCs w:val="28"/>
        </w:rPr>
        <w:t xml:space="preserve">ных федеральным государственным образовательным </w:t>
      </w:r>
      <w:hyperlink r:id="rId10" w:history="1">
        <w:r w:rsidR="00E9515B" w:rsidRPr="00300DD9">
          <w:rPr>
            <w:rFonts w:ascii="Times New Roman" w:hAnsi="Times New Roman" w:cs="Times New Roman"/>
            <w:sz w:val="26"/>
            <w:szCs w:val="28"/>
          </w:rPr>
          <w:t>стандартом</w:t>
        </w:r>
      </w:hyperlink>
      <w:r w:rsidR="009E0B35">
        <w:rPr>
          <w:rFonts w:ascii="Times New Roman" w:hAnsi="Times New Roman" w:cs="Times New Roman"/>
          <w:sz w:val="26"/>
          <w:szCs w:val="28"/>
        </w:rPr>
        <w:t>;</w:t>
      </w:r>
    </w:p>
    <w:p w:rsidR="00E9515B" w:rsidRDefault="0056174F" w:rsidP="0041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300DD9">
        <w:rPr>
          <w:rFonts w:ascii="Times New Roman" w:hAnsi="Times New Roman" w:cs="Times New Roman"/>
          <w:sz w:val="26"/>
          <w:szCs w:val="28"/>
        </w:rPr>
        <w:t xml:space="preserve">б) </w:t>
      </w:r>
      <w:r w:rsidR="00E9515B" w:rsidRPr="00300DD9">
        <w:rPr>
          <w:rFonts w:ascii="Times New Roman" w:hAnsi="Times New Roman" w:cs="Times New Roman"/>
          <w:sz w:val="26"/>
          <w:szCs w:val="28"/>
        </w:rPr>
        <w:t>обеспечение завершения обучения обучающихся</w:t>
      </w:r>
      <w:r w:rsidR="000027FD" w:rsidRPr="00300DD9">
        <w:rPr>
          <w:rFonts w:ascii="Times New Roman" w:hAnsi="Times New Roman" w:cs="Times New Roman"/>
          <w:sz w:val="26"/>
          <w:szCs w:val="28"/>
        </w:rPr>
        <w:t xml:space="preserve"> </w:t>
      </w:r>
      <w:r w:rsidR="00412F08" w:rsidRPr="00300DD9">
        <w:rPr>
          <w:rFonts w:ascii="Times New Roman" w:hAnsi="Times New Roman" w:cs="Times New Roman"/>
          <w:sz w:val="26"/>
          <w:szCs w:val="28"/>
        </w:rPr>
        <w:t>по соответствующим обр</w:t>
      </w:r>
      <w:r w:rsidR="00412F08" w:rsidRPr="00300DD9">
        <w:rPr>
          <w:rFonts w:ascii="Times New Roman" w:hAnsi="Times New Roman" w:cs="Times New Roman"/>
          <w:sz w:val="26"/>
          <w:szCs w:val="28"/>
        </w:rPr>
        <w:t>а</w:t>
      </w:r>
      <w:r w:rsidR="00412F08" w:rsidRPr="00300DD9">
        <w:rPr>
          <w:rFonts w:ascii="Times New Roman" w:hAnsi="Times New Roman" w:cs="Times New Roman"/>
          <w:sz w:val="26"/>
          <w:szCs w:val="28"/>
        </w:rPr>
        <w:t>зовательным программам с учетом территориальной доступности учреждений</w:t>
      </w:r>
      <w:r w:rsidR="000027FD" w:rsidRPr="00300DD9">
        <w:rPr>
          <w:rFonts w:ascii="Times New Roman" w:hAnsi="Times New Roman" w:cs="Times New Roman"/>
          <w:sz w:val="26"/>
          <w:szCs w:val="28"/>
        </w:rPr>
        <w:t>,</w:t>
      </w:r>
      <w:r w:rsidR="00412F08" w:rsidRPr="00300DD9">
        <w:rPr>
          <w:rFonts w:ascii="Times New Roman" w:hAnsi="Times New Roman" w:cs="Times New Roman"/>
          <w:sz w:val="26"/>
          <w:szCs w:val="28"/>
        </w:rPr>
        <w:t xml:space="preserve"> ос</w:t>
      </w:r>
      <w:r w:rsidR="00412F08" w:rsidRPr="00300DD9">
        <w:rPr>
          <w:rFonts w:ascii="Times New Roman" w:hAnsi="Times New Roman" w:cs="Times New Roman"/>
          <w:sz w:val="26"/>
          <w:szCs w:val="28"/>
        </w:rPr>
        <w:t>у</w:t>
      </w:r>
      <w:r w:rsidR="00412F08" w:rsidRPr="00300DD9">
        <w:rPr>
          <w:rFonts w:ascii="Times New Roman" w:hAnsi="Times New Roman" w:cs="Times New Roman"/>
          <w:sz w:val="26"/>
          <w:szCs w:val="28"/>
        </w:rPr>
        <w:t>ществляющих образовательную деятельность по реализации соответствующих обр</w:t>
      </w:r>
      <w:r w:rsidR="00412F08" w:rsidRPr="00300DD9">
        <w:rPr>
          <w:rFonts w:ascii="Times New Roman" w:hAnsi="Times New Roman" w:cs="Times New Roman"/>
          <w:sz w:val="26"/>
          <w:szCs w:val="28"/>
        </w:rPr>
        <w:t>а</w:t>
      </w:r>
      <w:r w:rsidR="00412F08" w:rsidRPr="00300DD9">
        <w:rPr>
          <w:rFonts w:ascii="Times New Roman" w:hAnsi="Times New Roman" w:cs="Times New Roman"/>
          <w:sz w:val="26"/>
          <w:szCs w:val="28"/>
        </w:rPr>
        <w:t>зовательных программ</w:t>
      </w:r>
      <w:r w:rsidR="009E0B35">
        <w:rPr>
          <w:rFonts w:ascii="Times New Roman" w:hAnsi="Times New Roman" w:cs="Times New Roman"/>
          <w:sz w:val="26"/>
          <w:szCs w:val="28"/>
        </w:rPr>
        <w:t xml:space="preserve">, в </w:t>
      </w:r>
      <w:proofErr w:type="spellStart"/>
      <w:r w:rsidR="009E0B35">
        <w:rPr>
          <w:rFonts w:ascii="Times New Roman" w:hAnsi="Times New Roman" w:cs="Times New Roman"/>
          <w:sz w:val="26"/>
          <w:szCs w:val="28"/>
        </w:rPr>
        <w:t>т.ч</w:t>
      </w:r>
      <w:proofErr w:type="spellEnd"/>
      <w:r w:rsidR="009E0B35">
        <w:rPr>
          <w:rFonts w:ascii="Times New Roman" w:hAnsi="Times New Roman" w:cs="Times New Roman"/>
          <w:sz w:val="26"/>
          <w:szCs w:val="28"/>
        </w:rPr>
        <w:t>. с учетом возможности организации транспортного обеспечения обучающихся</w:t>
      </w:r>
      <w:r w:rsidR="00412F08" w:rsidRPr="00300DD9">
        <w:rPr>
          <w:rFonts w:ascii="Times New Roman" w:hAnsi="Times New Roman" w:cs="Times New Roman"/>
          <w:sz w:val="26"/>
          <w:szCs w:val="28"/>
        </w:rPr>
        <w:t>;</w:t>
      </w:r>
    </w:p>
    <w:p w:rsidR="00E34BF5" w:rsidRPr="00300DD9" w:rsidRDefault="00CE42C9" w:rsidP="0041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300DD9">
        <w:rPr>
          <w:rFonts w:ascii="Times New Roman" w:hAnsi="Times New Roman" w:cs="Times New Roman"/>
          <w:sz w:val="26"/>
          <w:szCs w:val="28"/>
        </w:rPr>
        <w:t xml:space="preserve">в) </w:t>
      </w:r>
      <w:r w:rsidR="00412F08" w:rsidRPr="00300DD9">
        <w:rPr>
          <w:rFonts w:ascii="Times New Roman" w:hAnsi="Times New Roman" w:cs="Times New Roman"/>
          <w:sz w:val="26"/>
          <w:szCs w:val="28"/>
        </w:rPr>
        <w:t xml:space="preserve">прогноз </w:t>
      </w:r>
      <w:r w:rsidR="009E0B35">
        <w:rPr>
          <w:rFonts w:ascii="Times New Roman" w:hAnsi="Times New Roman" w:cs="Times New Roman"/>
          <w:sz w:val="26"/>
          <w:szCs w:val="28"/>
        </w:rPr>
        <w:t xml:space="preserve">численности </w:t>
      </w:r>
      <w:proofErr w:type="gramStart"/>
      <w:r w:rsidR="009E0B35">
        <w:rPr>
          <w:rFonts w:ascii="Times New Roman" w:hAnsi="Times New Roman" w:cs="Times New Roman"/>
          <w:sz w:val="26"/>
          <w:szCs w:val="28"/>
        </w:rPr>
        <w:t>обучающихся</w:t>
      </w:r>
      <w:proofErr w:type="gramEnd"/>
      <w:r w:rsidR="009E0B35">
        <w:rPr>
          <w:rFonts w:ascii="Times New Roman" w:hAnsi="Times New Roman" w:cs="Times New Roman"/>
          <w:sz w:val="26"/>
          <w:szCs w:val="28"/>
        </w:rPr>
        <w:t xml:space="preserve"> в общеобразовательном учреждении, предлагаемом</w:t>
      </w:r>
      <w:r w:rsidR="00412F08" w:rsidRPr="00300DD9">
        <w:rPr>
          <w:rFonts w:ascii="Times New Roman" w:hAnsi="Times New Roman" w:cs="Times New Roman"/>
          <w:sz w:val="26"/>
          <w:szCs w:val="28"/>
        </w:rPr>
        <w:t xml:space="preserve">  к реорганизации или ликвид</w:t>
      </w:r>
      <w:r w:rsidR="00405EB3" w:rsidRPr="00300DD9">
        <w:rPr>
          <w:rFonts w:ascii="Times New Roman" w:hAnsi="Times New Roman" w:cs="Times New Roman"/>
          <w:sz w:val="26"/>
          <w:szCs w:val="28"/>
        </w:rPr>
        <w:t>ации.</w:t>
      </w:r>
    </w:p>
    <w:p w:rsidR="005830C6" w:rsidRPr="00300DD9" w:rsidRDefault="00412F08" w:rsidP="00583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300DD9">
        <w:rPr>
          <w:rFonts w:ascii="Times New Roman" w:hAnsi="Times New Roman" w:cs="Times New Roman"/>
          <w:b/>
          <w:sz w:val="26"/>
          <w:szCs w:val="28"/>
        </w:rPr>
        <w:t>3) Д</w:t>
      </w:r>
      <w:r w:rsidR="00405EB3" w:rsidRPr="00300DD9">
        <w:rPr>
          <w:rFonts w:ascii="Times New Roman" w:hAnsi="Times New Roman" w:cs="Times New Roman"/>
          <w:b/>
          <w:sz w:val="26"/>
          <w:szCs w:val="28"/>
        </w:rPr>
        <w:t>ля учреждения</w:t>
      </w:r>
      <w:r w:rsidR="001D199A" w:rsidRPr="00300DD9">
        <w:rPr>
          <w:rFonts w:ascii="Times New Roman" w:hAnsi="Times New Roman" w:cs="Times New Roman"/>
          <w:b/>
          <w:sz w:val="26"/>
          <w:szCs w:val="28"/>
        </w:rPr>
        <w:t xml:space="preserve"> дополнительного образования:</w:t>
      </w:r>
    </w:p>
    <w:p w:rsidR="005830C6" w:rsidRPr="00300DD9" w:rsidRDefault="001D199A" w:rsidP="00583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300DD9">
        <w:rPr>
          <w:rFonts w:ascii="Times New Roman" w:hAnsi="Times New Roman" w:cs="Times New Roman"/>
          <w:sz w:val="26"/>
          <w:szCs w:val="28"/>
        </w:rPr>
        <w:t xml:space="preserve">а) </w:t>
      </w:r>
      <w:r w:rsidR="005830C6" w:rsidRPr="00300DD9">
        <w:rPr>
          <w:rFonts w:ascii="Times New Roman" w:hAnsi="Times New Roman" w:cs="Times New Roman"/>
          <w:sz w:val="26"/>
          <w:szCs w:val="28"/>
        </w:rPr>
        <w:t>обеспечение продолжения предоставления и получения образования</w:t>
      </w:r>
      <w:r w:rsidR="00412F08" w:rsidRPr="00300DD9">
        <w:rPr>
          <w:rFonts w:ascii="Times New Roman" w:hAnsi="Times New Roman" w:cs="Times New Roman"/>
          <w:sz w:val="26"/>
          <w:szCs w:val="28"/>
        </w:rPr>
        <w:t xml:space="preserve"> обуч</w:t>
      </w:r>
      <w:r w:rsidR="00412F08" w:rsidRPr="00300DD9">
        <w:rPr>
          <w:rFonts w:ascii="Times New Roman" w:hAnsi="Times New Roman" w:cs="Times New Roman"/>
          <w:sz w:val="26"/>
          <w:szCs w:val="28"/>
        </w:rPr>
        <w:t>а</w:t>
      </w:r>
      <w:r w:rsidR="00412F08" w:rsidRPr="00300DD9">
        <w:rPr>
          <w:rFonts w:ascii="Times New Roman" w:hAnsi="Times New Roman" w:cs="Times New Roman"/>
          <w:sz w:val="26"/>
          <w:szCs w:val="28"/>
        </w:rPr>
        <w:t>ющимися</w:t>
      </w:r>
      <w:r w:rsidR="005830C6" w:rsidRPr="00300DD9">
        <w:rPr>
          <w:rFonts w:ascii="Times New Roman" w:hAnsi="Times New Roman" w:cs="Times New Roman"/>
          <w:sz w:val="26"/>
          <w:szCs w:val="28"/>
        </w:rPr>
        <w:t>, уровень и качество которого не могут быть ниже требований, установле</w:t>
      </w:r>
      <w:r w:rsidR="005830C6" w:rsidRPr="00300DD9">
        <w:rPr>
          <w:rFonts w:ascii="Times New Roman" w:hAnsi="Times New Roman" w:cs="Times New Roman"/>
          <w:sz w:val="26"/>
          <w:szCs w:val="28"/>
        </w:rPr>
        <w:t>н</w:t>
      </w:r>
      <w:r w:rsidR="005830C6" w:rsidRPr="00300DD9">
        <w:rPr>
          <w:rFonts w:ascii="Times New Roman" w:hAnsi="Times New Roman" w:cs="Times New Roman"/>
          <w:sz w:val="26"/>
          <w:szCs w:val="28"/>
        </w:rPr>
        <w:t>ных федеральным государственным образова</w:t>
      </w:r>
      <w:r w:rsidR="00412F08" w:rsidRPr="00300DD9">
        <w:rPr>
          <w:rFonts w:ascii="Times New Roman" w:hAnsi="Times New Roman" w:cs="Times New Roman"/>
          <w:sz w:val="26"/>
          <w:szCs w:val="28"/>
        </w:rPr>
        <w:t>тельным стандартом, федеральным го</w:t>
      </w:r>
      <w:r w:rsidR="00412F08" w:rsidRPr="00300DD9">
        <w:rPr>
          <w:rFonts w:ascii="Times New Roman" w:hAnsi="Times New Roman" w:cs="Times New Roman"/>
          <w:sz w:val="26"/>
          <w:szCs w:val="28"/>
        </w:rPr>
        <w:t>с</w:t>
      </w:r>
      <w:r w:rsidR="00412F08" w:rsidRPr="00300DD9">
        <w:rPr>
          <w:rFonts w:ascii="Times New Roman" w:hAnsi="Times New Roman" w:cs="Times New Roman"/>
          <w:sz w:val="26"/>
          <w:szCs w:val="28"/>
        </w:rPr>
        <w:t>ударственным требованием</w:t>
      </w:r>
      <w:r w:rsidR="005830C6" w:rsidRPr="00300DD9">
        <w:rPr>
          <w:rFonts w:ascii="Times New Roman" w:hAnsi="Times New Roman" w:cs="Times New Roman"/>
          <w:sz w:val="26"/>
          <w:szCs w:val="28"/>
        </w:rPr>
        <w:t>;</w:t>
      </w:r>
    </w:p>
    <w:p w:rsidR="00405EB3" w:rsidRPr="00300DD9" w:rsidRDefault="005830C6" w:rsidP="00405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300DD9">
        <w:rPr>
          <w:rFonts w:ascii="Times New Roman" w:hAnsi="Times New Roman" w:cs="Times New Roman"/>
          <w:sz w:val="26"/>
          <w:szCs w:val="28"/>
        </w:rPr>
        <w:t xml:space="preserve">б) обеспечение завершения обучения обучающихся </w:t>
      </w:r>
      <w:r w:rsidR="00405EB3" w:rsidRPr="00300DD9">
        <w:rPr>
          <w:rFonts w:ascii="Times New Roman" w:hAnsi="Times New Roman" w:cs="Times New Roman"/>
          <w:sz w:val="26"/>
          <w:szCs w:val="28"/>
        </w:rPr>
        <w:t>по соответствующим обр</w:t>
      </w:r>
      <w:r w:rsidR="00405EB3" w:rsidRPr="00300DD9">
        <w:rPr>
          <w:rFonts w:ascii="Times New Roman" w:hAnsi="Times New Roman" w:cs="Times New Roman"/>
          <w:sz w:val="26"/>
          <w:szCs w:val="28"/>
        </w:rPr>
        <w:t>а</w:t>
      </w:r>
      <w:r w:rsidR="00405EB3" w:rsidRPr="00300DD9">
        <w:rPr>
          <w:rFonts w:ascii="Times New Roman" w:hAnsi="Times New Roman" w:cs="Times New Roman"/>
          <w:sz w:val="26"/>
          <w:szCs w:val="28"/>
        </w:rPr>
        <w:t>зовательным программам с учетом территориальной доступности учреждений, ос</w:t>
      </w:r>
      <w:r w:rsidR="00405EB3" w:rsidRPr="00300DD9">
        <w:rPr>
          <w:rFonts w:ascii="Times New Roman" w:hAnsi="Times New Roman" w:cs="Times New Roman"/>
          <w:sz w:val="26"/>
          <w:szCs w:val="28"/>
        </w:rPr>
        <w:t>у</w:t>
      </w:r>
      <w:r w:rsidR="00405EB3" w:rsidRPr="00300DD9">
        <w:rPr>
          <w:rFonts w:ascii="Times New Roman" w:hAnsi="Times New Roman" w:cs="Times New Roman"/>
          <w:sz w:val="26"/>
          <w:szCs w:val="28"/>
        </w:rPr>
        <w:t>ществляющих образовательную деятельность по реализации соответствующих обр</w:t>
      </w:r>
      <w:r w:rsidR="00405EB3" w:rsidRPr="00300DD9">
        <w:rPr>
          <w:rFonts w:ascii="Times New Roman" w:hAnsi="Times New Roman" w:cs="Times New Roman"/>
          <w:sz w:val="26"/>
          <w:szCs w:val="28"/>
        </w:rPr>
        <w:t>а</w:t>
      </w:r>
      <w:r w:rsidR="00405EB3" w:rsidRPr="00300DD9">
        <w:rPr>
          <w:rFonts w:ascii="Times New Roman" w:hAnsi="Times New Roman" w:cs="Times New Roman"/>
          <w:sz w:val="26"/>
          <w:szCs w:val="28"/>
        </w:rPr>
        <w:t>зовательных программ</w:t>
      </w:r>
      <w:r w:rsidR="009E0B35">
        <w:rPr>
          <w:rFonts w:ascii="Times New Roman" w:hAnsi="Times New Roman" w:cs="Times New Roman"/>
          <w:sz w:val="26"/>
          <w:szCs w:val="28"/>
        </w:rPr>
        <w:t xml:space="preserve">, в </w:t>
      </w:r>
      <w:proofErr w:type="spellStart"/>
      <w:r w:rsidR="009E0B35">
        <w:rPr>
          <w:rFonts w:ascii="Times New Roman" w:hAnsi="Times New Roman" w:cs="Times New Roman"/>
          <w:sz w:val="26"/>
          <w:szCs w:val="28"/>
        </w:rPr>
        <w:t>т.ч</w:t>
      </w:r>
      <w:proofErr w:type="spellEnd"/>
      <w:r w:rsidR="009E0B35">
        <w:rPr>
          <w:rFonts w:ascii="Times New Roman" w:hAnsi="Times New Roman" w:cs="Times New Roman"/>
          <w:sz w:val="26"/>
          <w:szCs w:val="28"/>
        </w:rPr>
        <w:t>. с учетом возможности организации транспортного обеспечения обучающихся</w:t>
      </w:r>
      <w:r w:rsidR="00405EB3" w:rsidRPr="00300DD9">
        <w:rPr>
          <w:rFonts w:ascii="Times New Roman" w:hAnsi="Times New Roman" w:cs="Times New Roman"/>
          <w:sz w:val="26"/>
          <w:szCs w:val="28"/>
        </w:rPr>
        <w:t>;</w:t>
      </w:r>
    </w:p>
    <w:p w:rsidR="00E34BF5" w:rsidRDefault="00A74330" w:rsidP="00405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300DD9">
        <w:rPr>
          <w:rFonts w:ascii="Times New Roman" w:hAnsi="Times New Roman" w:cs="Times New Roman"/>
          <w:sz w:val="26"/>
          <w:szCs w:val="28"/>
        </w:rPr>
        <w:t xml:space="preserve">в) </w:t>
      </w:r>
      <w:r w:rsidR="00405EB3" w:rsidRPr="00300DD9">
        <w:rPr>
          <w:rFonts w:ascii="Times New Roman" w:hAnsi="Times New Roman" w:cs="Times New Roman"/>
          <w:sz w:val="26"/>
          <w:szCs w:val="28"/>
        </w:rPr>
        <w:t xml:space="preserve">прогноз </w:t>
      </w:r>
      <w:r w:rsidR="009E0B35">
        <w:rPr>
          <w:rFonts w:ascii="Times New Roman" w:hAnsi="Times New Roman" w:cs="Times New Roman"/>
          <w:sz w:val="26"/>
          <w:szCs w:val="28"/>
        </w:rPr>
        <w:t xml:space="preserve">численности </w:t>
      </w:r>
      <w:proofErr w:type="gramStart"/>
      <w:r w:rsidR="009E0B35">
        <w:rPr>
          <w:rFonts w:ascii="Times New Roman" w:hAnsi="Times New Roman" w:cs="Times New Roman"/>
          <w:sz w:val="26"/>
          <w:szCs w:val="28"/>
        </w:rPr>
        <w:t>обучающихся</w:t>
      </w:r>
      <w:proofErr w:type="gramEnd"/>
      <w:r w:rsidR="009E0B35">
        <w:rPr>
          <w:rFonts w:ascii="Times New Roman" w:hAnsi="Times New Roman" w:cs="Times New Roman"/>
          <w:sz w:val="26"/>
          <w:szCs w:val="28"/>
        </w:rPr>
        <w:t xml:space="preserve"> в учреждении</w:t>
      </w:r>
      <w:r w:rsidR="00405EB3" w:rsidRPr="00300DD9">
        <w:rPr>
          <w:rFonts w:ascii="Times New Roman" w:hAnsi="Times New Roman" w:cs="Times New Roman"/>
          <w:sz w:val="26"/>
          <w:szCs w:val="28"/>
        </w:rPr>
        <w:t xml:space="preserve"> дополнительно</w:t>
      </w:r>
      <w:r w:rsidR="009E0B35">
        <w:rPr>
          <w:rFonts w:ascii="Times New Roman" w:hAnsi="Times New Roman" w:cs="Times New Roman"/>
          <w:sz w:val="26"/>
          <w:szCs w:val="28"/>
        </w:rPr>
        <w:t>го образ</w:t>
      </w:r>
      <w:r w:rsidR="009E0B35">
        <w:rPr>
          <w:rFonts w:ascii="Times New Roman" w:hAnsi="Times New Roman" w:cs="Times New Roman"/>
          <w:sz w:val="26"/>
          <w:szCs w:val="28"/>
        </w:rPr>
        <w:t>о</w:t>
      </w:r>
      <w:r w:rsidR="009E0B35">
        <w:rPr>
          <w:rFonts w:ascii="Times New Roman" w:hAnsi="Times New Roman" w:cs="Times New Roman"/>
          <w:sz w:val="26"/>
          <w:szCs w:val="28"/>
        </w:rPr>
        <w:t>вания, предлагаемом</w:t>
      </w:r>
      <w:r w:rsidR="00405EB3" w:rsidRPr="00300DD9">
        <w:rPr>
          <w:rFonts w:ascii="Times New Roman" w:hAnsi="Times New Roman" w:cs="Times New Roman"/>
          <w:sz w:val="26"/>
          <w:szCs w:val="28"/>
        </w:rPr>
        <w:t xml:space="preserve">  к реорганизации или ликвидации.</w:t>
      </w:r>
    </w:p>
    <w:p w:rsidR="009D5281" w:rsidRDefault="003C59E0" w:rsidP="00DC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</w:t>
      </w:r>
      <w:r w:rsidR="001D199A" w:rsidRPr="00300DD9">
        <w:rPr>
          <w:rFonts w:ascii="Times New Roman" w:hAnsi="Times New Roman" w:cs="Times New Roman"/>
          <w:sz w:val="26"/>
          <w:szCs w:val="28"/>
        </w:rPr>
        <w:t>.</w:t>
      </w:r>
      <w:r w:rsidR="007842CE" w:rsidRPr="00300DD9">
        <w:rPr>
          <w:rFonts w:ascii="Times New Roman" w:hAnsi="Times New Roman" w:cs="Times New Roman"/>
          <w:sz w:val="26"/>
          <w:szCs w:val="28"/>
        </w:rPr>
        <w:t>4</w:t>
      </w:r>
      <w:r w:rsidR="001D199A" w:rsidRPr="00300DD9">
        <w:rPr>
          <w:rFonts w:ascii="Times New Roman" w:hAnsi="Times New Roman" w:cs="Times New Roman"/>
          <w:sz w:val="26"/>
          <w:szCs w:val="28"/>
        </w:rPr>
        <w:t>. Комиссию возглавляет председатель, который осуществляет общее рук</w:t>
      </w:r>
      <w:r w:rsidR="001D199A" w:rsidRPr="00300DD9">
        <w:rPr>
          <w:rFonts w:ascii="Times New Roman" w:hAnsi="Times New Roman" w:cs="Times New Roman"/>
          <w:sz w:val="26"/>
          <w:szCs w:val="28"/>
        </w:rPr>
        <w:t>о</w:t>
      </w:r>
      <w:r w:rsidR="001D199A" w:rsidRPr="00300DD9">
        <w:rPr>
          <w:rFonts w:ascii="Times New Roman" w:hAnsi="Times New Roman" w:cs="Times New Roman"/>
          <w:sz w:val="26"/>
          <w:szCs w:val="28"/>
        </w:rPr>
        <w:t xml:space="preserve">водство деятельностью комиссии, </w:t>
      </w:r>
      <w:r w:rsidR="00EC1DF5" w:rsidRPr="00300DD9">
        <w:rPr>
          <w:rFonts w:ascii="Times New Roman" w:hAnsi="Times New Roman" w:cs="Times New Roman"/>
          <w:sz w:val="26"/>
          <w:szCs w:val="28"/>
        </w:rPr>
        <w:t xml:space="preserve">планирует её работу, назначает и ведет заседания комиссии, </w:t>
      </w:r>
      <w:r w:rsidR="001D199A" w:rsidRPr="00300DD9">
        <w:rPr>
          <w:rFonts w:ascii="Times New Roman" w:hAnsi="Times New Roman" w:cs="Times New Roman"/>
          <w:sz w:val="26"/>
          <w:szCs w:val="28"/>
        </w:rPr>
        <w:t>обеспечивает коллегиальность в обсуждении спорных вопросов, распред</w:t>
      </w:r>
      <w:r w:rsidR="001D199A" w:rsidRPr="00300DD9">
        <w:rPr>
          <w:rFonts w:ascii="Times New Roman" w:hAnsi="Times New Roman" w:cs="Times New Roman"/>
          <w:sz w:val="26"/>
          <w:szCs w:val="28"/>
        </w:rPr>
        <w:t>е</w:t>
      </w:r>
      <w:r w:rsidR="001D199A" w:rsidRPr="00300DD9">
        <w:rPr>
          <w:rFonts w:ascii="Times New Roman" w:hAnsi="Times New Roman" w:cs="Times New Roman"/>
          <w:sz w:val="26"/>
          <w:szCs w:val="28"/>
        </w:rPr>
        <w:t>ляет обязанности и дает поручения членам комиссии</w:t>
      </w:r>
      <w:r w:rsidR="00EC1DF5" w:rsidRPr="00300DD9">
        <w:rPr>
          <w:rFonts w:ascii="Times New Roman" w:hAnsi="Times New Roman" w:cs="Times New Roman"/>
          <w:sz w:val="26"/>
          <w:szCs w:val="28"/>
        </w:rPr>
        <w:t>, обеспечивает и контролирует выполнение решений комиссии</w:t>
      </w:r>
      <w:r w:rsidR="001D199A" w:rsidRPr="00300DD9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2F6ECD" w:rsidRPr="00300DD9" w:rsidRDefault="002F6ECD" w:rsidP="002F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300DD9">
        <w:rPr>
          <w:rFonts w:ascii="Times New Roman" w:hAnsi="Times New Roman" w:cs="Times New Roman"/>
          <w:sz w:val="26"/>
          <w:szCs w:val="28"/>
        </w:rPr>
        <w:t>В отсутствие председателя его функции исполняет заместитель председателя Комиссии.</w:t>
      </w:r>
    </w:p>
    <w:p w:rsidR="009D5281" w:rsidRPr="00300DD9" w:rsidRDefault="003C59E0" w:rsidP="00DC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</w:t>
      </w:r>
      <w:r w:rsidR="002F6ECD">
        <w:rPr>
          <w:rFonts w:ascii="Times New Roman" w:hAnsi="Times New Roman" w:cs="Times New Roman"/>
          <w:sz w:val="26"/>
          <w:szCs w:val="28"/>
        </w:rPr>
        <w:t>.5. Секретарь Комиссии</w:t>
      </w:r>
      <w:r w:rsidR="001D199A" w:rsidRPr="00300DD9">
        <w:rPr>
          <w:rFonts w:ascii="Times New Roman" w:hAnsi="Times New Roman" w:cs="Times New Roman"/>
          <w:sz w:val="26"/>
          <w:szCs w:val="28"/>
        </w:rPr>
        <w:t xml:space="preserve"> осуществляет организационную и техническую раб</w:t>
      </w:r>
      <w:r w:rsidR="001D199A" w:rsidRPr="00300DD9">
        <w:rPr>
          <w:rFonts w:ascii="Times New Roman" w:hAnsi="Times New Roman" w:cs="Times New Roman"/>
          <w:sz w:val="26"/>
          <w:szCs w:val="28"/>
        </w:rPr>
        <w:t>о</w:t>
      </w:r>
      <w:r w:rsidR="001D199A" w:rsidRPr="00300DD9">
        <w:rPr>
          <w:rFonts w:ascii="Times New Roman" w:hAnsi="Times New Roman" w:cs="Times New Roman"/>
          <w:sz w:val="26"/>
          <w:szCs w:val="28"/>
        </w:rPr>
        <w:t>ту по подготовке и проведению заседаний Комиссии</w:t>
      </w:r>
      <w:r w:rsidR="00DC01CE" w:rsidRPr="00300DD9">
        <w:rPr>
          <w:rFonts w:ascii="Times New Roman" w:hAnsi="Times New Roman" w:cs="Times New Roman"/>
          <w:sz w:val="26"/>
          <w:szCs w:val="28"/>
        </w:rPr>
        <w:t xml:space="preserve">, </w:t>
      </w:r>
      <w:r w:rsidR="00EC1DF5" w:rsidRPr="00300DD9">
        <w:rPr>
          <w:rFonts w:ascii="Times New Roman" w:hAnsi="Times New Roman" w:cs="Times New Roman"/>
          <w:sz w:val="26"/>
          <w:szCs w:val="28"/>
        </w:rPr>
        <w:t xml:space="preserve"> в </w:t>
      </w:r>
      <w:proofErr w:type="spellStart"/>
      <w:r w:rsidR="00EC1DF5" w:rsidRPr="00300DD9">
        <w:rPr>
          <w:rFonts w:ascii="Times New Roman" w:hAnsi="Times New Roman" w:cs="Times New Roman"/>
          <w:sz w:val="26"/>
          <w:szCs w:val="28"/>
        </w:rPr>
        <w:t>т.ч</w:t>
      </w:r>
      <w:proofErr w:type="spellEnd"/>
      <w:r w:rsidR="00EC1DF5" w:rsidRPr="00300DD9">
        <w:rPr>
          <w:rFonts w:ascii="Times New Roman" w:hAnsi="Times New Roman" w:cs="Times New Roman"/>
          <w:sz w:val="26"/>
          <w:szCs w:val="28"/>
        </w:rPr>
        <w:t>. осуществляет проверку  представляемых на рассмотрение комиссии документов (сведений), а также оформл</w:t>
      </w:r>
      <w:r w:rsidR="00EC1DF5" w:rsidRPr="00300DD9">
        <w:rPr>
          <w:rFonts w:ascii="Times New Roman" w:hAnsi="Times New Roman" w:cs="Times New Roman"/>
          <w:sz w:val="26"/>
          <w:szCs w:val="28"/>
        </w:rPr>
        <w:t>я</w:t>
      </w:r>
      <w:r w:rsidR="00EC1DF5" w:rsidRPr="00300DD9">
        <w:rPr>
          <w:rFonts w:ascii="Times New Roman" w:hAnsi="Times New Roman" w:cs="Times New Roman"/>
          <w:sz w:val="26"/>
          <w:szCs w:val="28"/>
        </w:rPr>
        <w:t xml:space="preserve">ет заключения комиссии по результатам её заседаний. </w:t>
      </w:r>
    </w:p>
    <w:p w:rsidR="009652CF" w:rsidRPr="00300DD9" w:rsidRDefault="00412ABC" w:rsidP="00DB4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</w:t>
      </w:r>
      <w:r w:rsidR="002F6ECD">
        <w:rPr>
          <w:rFonts w:ascii="Times New Roman" w:hAnsi="Times New Roman" w:cs="Times New Roman"/>
          <w:sz w:val="26"/>
          <w:szCs w:val="28"/>
        </w:rPr>
        <w:t>.6</w:t>
      </w:r>
      <w:r w:rsidR="00392A11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="0024113D" w:rsidRPr="00300DD9">
        <w:rPr>
          <w:rFonts w:ascii="Times New Roman" w:hAnsi="Times New Roman" w:cs="Times New Roman"/>
          <w:sz w:val="26"/>
          <w:szCs w:val="28"/>
        </w:rPr>
        <w:t>В случае</w:t>
      </w:r>
      <w:r w:rsidR="009652CF" w:rsidRPr="00300DD9">
        <w:rPr>
          <w:rFonts w:ascii="Times New Roman" w:hAnsi="Times New Roman" w:cs="Times New Roman"/>
          <w:sz w:val="26"/>
          <w:szCs w:val="28"/>
        </w:rPr>
        <w:t xml:space="preserve"> если документы (сведен</w:t>
      </w:r>
      <w:r w:rsidR="009932EF">
        <w:rPr>
          <w:rFonts w:ascii="Times New Roman" w:hAnsi="Times New Roman" w:cs="Times New Roman"/>
          <w:sz w:val="26"/>
          <w:szCs w:val="28"/>
        </w:rPr>
        <w:t>ия), предусмотренные пунктом 3</w:t>
      </w:r>
      <w:r w:rsidR="002F6ECD">
        <w:rPr>
          <w:rFonts w:ascii="Times New Roman" w:hAnsi="Times New Roman" w:cs="Times New Roman"/>
          <w:sz w:val="26"/>
          <w:szCs w:val="28"/>
        </w:rPr>
        <w:t>.2</w:t>
      </w:r>
      <w:r w:rsidR="009652CF" w:rsidRPr="00300DD9">
        <w:rPr>
          <w:rFonts w:ascii="Times New Roman" w:hAnsi="Times New Roman" w:cs="Times New Roman"/>
          <w:sz w:val="26"/>
          <w:szCs w:val="28"/>
        </w:rPr>
        <w:t>. наст</w:t>
      </w:r>
      <w:r w:rsidR="009652CF" w:rsidRPr="00300DD9">
        <w:rPr>
          <w:rFonts w:ascii="Times New Roman" w:hAnsi="Times New Roman" w:cs="Times New Roman"/>
          <w:sz w:val="26"/>
          <w:szCs w:val="28"/>
        </w:rPr>
        <w:t>о</w:t>
      </w:r>
      <w:r w:rsidR="009652CF" w:rsidRPr="00300DD9">
        <w:rPr>
          <w:rFonts w:ascii="Times New Roman" w:hAnsi="Times New Roman" w:cs="Times New Roman"/>
          <w:sz w:val="26"/>
          <w:szCs w:val="28"/>
        </w:rPr>
        <w:t xml:space="preserve">ящего Положения, не представлены в полном объеме, секретарь комиссии не позднее 2-х рабочих дней со дня поступления предложения </w:t>
      </w:r>
      <w:r w:rsidR="002F6ECD">
        <w:rPr>
          <w:rFonts w:ascii="Times New Roman" w:hAnsi="Times New Roman" w:cs="Times New Roman"/>
          <w:sz w:val="26"/>
          <w:szCs w:val="28"/>
        </w:rPr>
        <w:t>о реорганизации или ликвидации У</w:t>
      </w:r>
      <w:r w:rsidR="009652CF" w:rsidRPr="00300DD9">
        <w:rPr>
          <w:rFonts w:ascii="Times New Roman" w:hAnsi="Times New Roman" w:cs="Times New Roman"/>
          <w:sz w:val="26"/>
          <w:szCs w:val="28"/>
        </w:rPr>
        <w:t xml:space="preserve">чреждения  запрашивает </w:t>
      </w:r>
      <w:r w:rsidR="002F6ECD">
        <w:rPr>
          <w:rFonts w:ascii="Times New Roman" w:hAnsi="Times New Roman" w:cs="Times New Roman"/>
          <w:sz w:val="26"/>
          <w:szCs w:val="28"/>
        </w:rPr>
        <w:t xml:space="preserve">у Управления образования </w:t>
      </w:r>
      <w:r w:rsidR="009652CF" w:rsidRPr="00300DD9">
        <w:rPr>
          <w:rFonts w:ascii="Times New Roman" w:hAnsi="Times New Roman" w:cs="Times New Roman"/>
          <w:sz w:val="26"/>
          <w:szCs w:val="28"/>
        </w:rPr>
        <w:t>необходимые документы (св</w:t>
      </w:r>
      <w:r w:rsidR="009652CF" w:rsidRPr="00300DD9">
        <w:rPr>
          <w:rFonts w:ascii="Times New Roman" w:hAnsi="Times New Roman" w:cs="Times New Roman"/>
          <w:sz w:val="26"/>
          <w:szCs w:val="28"/>
        </w:rPr>
        <w:t>е</w:t>
      </w:r>
      <w:r w:rsidR="009652CF" w:rsidRPr="00300DD9">
        <w:rPr>
          <w:rFonts w:ascii="Times New Roman" w:hAnsi="Times New Roman" w:cs="Times New Roman"/>
          <w:sz w:val="26"/>
          <w:szCs w:val="28"/>
        </w:rPr>
        <w:t>дения)</w:t>
      </w:r>
      <w:r w:rsidR="0024113D" w:rsidRPr="00300DD9">
        <w:rPr>
          <w:rFonts w:ascii="Times New Roman" w:hAnsi="Times New Roman" w:cs="Times New Roman"/>
          <w:sz w:val="26"/>
          <w:szCs w:val="28"/>
        </w:rPr>
        <w:t xml:space="preserve"> для проведения оценки, которые должны быть пр</w:t>
      </w:r>
      <w:r w:rsidR="002F6ECD">
        <w:rPr>
          <w:rFonts w:ascii="Times New Roman" w:hAnsi="Times New Roman" w:cs="Times New Roman"/>
          <w:sz w:val="26"/>
          <w:szCs w:val="28"/>
        </w:rPr>
        <w:t>едоставлены в срок,  не пр</w:t>
      </w:r>
      <w:r w:rsidR="002F6ECD">
        <w:rPr>
          <w:rFonts w:ascii="Times New Roman" w:hAnsi="Times New Roman" w:cs="Times New Roman"/>
          <w:sz w:val="26"/>
          <w:szCs w:val="28"/>
        </w:rPr>
        <w:t>е</w:t>
      </w:r>
      <w:r w:rsidR="002F6ECD">
        <w:rPr>
          <w:rFonts w:ascii="Times New Roman" w:hAnsi="Times New Roman" w:cs="Times New Roman"/>
          <w:sz w:val="26"/>
          <w:szCs w:val="28"/>
        </w:rPr>
        <w:t xml:space="preserve">вышающий </w:t>
      </w:r>
      <w:r w:rsidR="0024113D" w:rsidRPr="00300DD9">
        <w:rPr>
          <w:rFonts w:ascii="Times New Roman" w:hAnsi="Times New Roman" w:cs="Times New Roman"/>
          <w:sz w:val="26"/>
          <w:szCs w:val="28"/>
        </w:rPr>
        <w:t xml:space="preserve"> 3-х рабочих дней со дня поступления запроса.</w:t>
      </w:r>
      <w:proofErr w:type="gramEnd"/>
    </w:p>
    <w:p w:rsidR="00BD4C01" w:rsidRPr="00300DD9" w:rsidRDefault="00412ABC" w:rsidP="00BD4C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</w:t>
      </w:r>
      <w:r w:rsidR="002F6ECD">
        <w:rPr>
          <w:rFonts w:ascii="Times New Roman" w:hAnsi="Times New Roman" w:cs="Times New Roman"/>
          <w:sz w:val="26"/>
          <w:szCs w:val="28"/>
        </w:rPr>
        <w:t>.7</w:t>
      </w:r>
      <w:r w:rsidR="0024113D" w:rsidRPr="00300DD9">
        <w:rPr>
          <w:rFonts w:ascii="Times New Roman" w:hAnsi="Times New Roman" w:cs="Times New Roman"/>
          <w:sz w:val="26"/>
          <w:szCs w:val="28"/>
        </w:rPr>
        <w:t xml:space="preserve">. </w:t>
      </w:r>
      <w:r w:rsidR="00BD4C01">
        <w:rPr>
          <w:rFonts w:ascii="Times New Roman" w:hAnsi="Times New Roman" w:cs="Times New Roman"/>
          <w:sz w:val="26"/>
          <w:szCs w:val="28"/>
        </w:rPr>
        <w:t>Проведение</w:t>
      </w:r>
      <w:r w:rsidR="00FF364D">
        <w:rPr>
          <w:rFonts w:ascii="Times New Roman" w:hAnsi="Times New Roman" w:cs="Times New Roman"/>
          <w:sz w:val="26"/>
          <w:szCs w:val="28"/>
        </w:rPr>
        <w:t xml:space="preserve"> оценки </w:t>
      </w:r>
      <w:r w:rsidR="00BD4C01">
        <w:rPr>
          <w:rFonts w:ascii="Times New Roman" w:eastAsia="Times New Roman" w:hAnsi="Times New Roman" w:cs="Times New Roman"/>
          <w:sz w:val="26"/>
          <w:szCs w:val="28"/>
        </w:rPr>
        <w:t xml:space="preserve">последствий принятия решения о </w:t>
      </w:r>
      <w:r w:rsidR="00BD4C01" w:rsidRPr="00300DD9">
        <w:rPr>
          <w:rFonts w:ascii="Times New Roman" w:eastAsia="Times New Roman" w:hAnsi="Times New Roman" w:cs="Times New Roman"/>
          <w:sz w:val="26"/>
          <w:szCs w:val="28"/>
        </w:rPr>
        <w:t xml:space="preserve">реорганизации </w:t>
      </w:r>
      <w:r w:rsidR="00BD4C01" w:rsidRPr="00300DD9">
        <w:rPr>
          <w:rFonts w:ascii="Times New Roman" w:eastAsia="Times New Roman" w:hAnsi="Times New Roman"/>
          <w:sz w:val="26"/>
          <w:szCs w:val="28"/>
        </w:rPr>
        <w:t xml:space="preserve">или </w:t>
      </w:r>
      <w:r w:rsidR="00BD4C01" w:rsidRPr="00300DD9">
        <w:rPr>
          <w:rFonts w:ascii="Times New Roman" w:eastAsia="Times New Roman" w:hAnsi="Times New Roman" w:cs="Times New Roman"/>
          <w:sz w:val="26"/>
          <w:szCs w:val="28"/>
        </w:rPr>
        <w:t xml:space="preserve">ликвидации </w:t>
      </w:r>
      <w:r w:rsidR="00BD4C01">
        <w:rPr>
          <w:rFonts w:ascii="Times New Roman" w:hAnsi="Times New Roman" w:cs="Times New Roman"/>
          <w:sz w:val="26"/>
          <w:szCs w:val="28"/>
        </w:rPr>
        <w:t>У</w:t>
      </w:r>
      <w:r w:rsidR="00BD4C01" w:rsidRPr="00300DD9">
        <w:rPr>
          <w:rFonts w:ascii="Times New Roman" w:hAnsi="Times New Roman" w:cs="Times New Roman"/>
          <w:sz w:val="26"/>
          <w:szCs w:val="28"/>
        </w:rPr>
        <w:t>чреждения</w:t>
      </w:r>
      <w:r w:rsidR="00BD4C01">
        <w:rPr>
          <w:rFonts w:ascii="Times New Roman" w:hAnsi="Times New Roman" w:cs="Times New Roman"/>
          <w:sz w:val="26"/>
          <w:szCs w:val="28"/>
        </w:rPr>
        <w:t xml:space="preserve">, проведение заседаний Комиссии, вынесение решения об оценке </w:t>
      </w:r>
      <w:r w:rsidR="00BD4C01">
        <w:rPr>
          <w:rFonts w:ascii="Times New Roman" w:eastAsia="Times New Roman" w:hAnsi="Times New Roman" w:cs="Times New Roman"/>
          <w:sz w:val="26"/>
          <w:szCs w:val="28"/>
        </w:rPr>
        <w:t xml:space="preserve">последствий принятия решения, </w:t>
      </w:r>
      <w:r w:rsidR="00BD4C01">
        <w:rPr>
          <w:rFonts w:ascii="Times New Roman" w:hAnsi="Times New Roman" w:cs="Times New Roman"/>
          <w:sz w:val="26"/>
          <w:szCs w:val="28"/>
        </w:rPr>
        <w:t>подготовка заключения Комиссии осущест</w:t>
      </w:r>
      <w:r w:rsidR="00BD4C01">
        <w:rPr>
          <w:rFonts w:ascii="Times New Roman" w:hAnsi="Times New Roman" w:cs="Times New Roman"/>
          <w:sz w:val="26"/>
          <w:szCs w:val="28"/>
        </w:rPr>
        <w:t>в</w:t>
      </w:r>
      <w:r w:rsidR="00BD4C01">
        <w:rPr>
          <w:rFonts w:ascii="Times New Roman" w:hAnsi="Times New Roman" w:cs="Times New Roman"/>
          <w:sz w:val="26"/>
          <w:szCs w:val="28"/>
        </w:rPr>
        <w:t>ляется в порядке, предусмотренном Положением, утвержденным постановлением Администрации области.</w:t>
      </w:r>
    </w:p>
    <w:p w:rsidR="00FF364D" w:rsidRDefault="00FF364D" w:rsidP="00DB4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392A11" w:rsidRDefault="00392A11" w:rsidP="00CB476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392A11" w:rsidRDefault="00392A11" w:rsidP="00BD4C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sectPr w:rsidR="00392A11" w:rsidSect="0091278A">
      <w:footerReference w:type="even" r:id="rId11"/>
      <w:footerReference w:type="default" r:id="rId12"/>
      <w:pgSz w:w="11907" w:h="16840" w:code="9"/>
      <w:pgMar w:top="709" w:right="851" w:bottom="156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31" w:rsidRDefault="00CE6D31" w:rsidP="00C90DD8">
      <w:pPr>
        <w:spacing w:after="0" w:line="240" w:lineRule="auto"/>
      </w:pPr>
      <w:r>
        <w:separator/>
      </w:r>
    </w:p>
  </w:endnote>
  <w:endnote w:type="continuationSeparator" w:id="0">
    <w:p w:rsidR="00CE6D31" w:rsidRDefault="00CE6D31" w:rsidP="00C9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31" w:rsidRDefault="009932EF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5.8pt;margin-top:984.8pt;width:5.3pt;height:8.4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CE6D31" w:rsidRDefault="00CE6D31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24"/>
                    <w:noProof w:val="0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31" w:rsidRDefault="009932EF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7.05pt;margin-top:859.65pt;width:7.25pt;height:11.5pt;z-index:-251655168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CE6D31" w:rsidRDefault="00CE6D31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24"/>
                    <w:noProof w:val="0"/>
                    <w:color w:val="000000"/>
                  </w:rPr>
                  <w:t>V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31" w:rsidRDefault="00CE6D31" w:rsidP="00C90DD8">
      <w:pPr>
        <w:spacing w:after="0" w:line="240" w:lineRule="auto"/>
      </w:pPr>
      <w:r>
        <w:separator/>
      </w:r>
    </w:p>
  </w:footnote>
  <w:footnote w:type="continuationSeparator" w:id="0">
    <w:p w:rsidR="00CE6D31" w:rsidRDefault="00CE6D31" w:rsidP="00C90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0D"/>
    <w:multiLevelType w:val="multilevel"/>
    <w:tmpl w:val="0000000C"/>
    <w:lvl w:ilvl="0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011"/>
    <w:multiLevelType w:val="multilevel"/>
    <w:tmpl w:val="00000010"/>
    <w:lvl w:ilvl="0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00000015"/>
    <w:multiLevelType w:val="multilevel"/>
    <w:tmpl w:val="00000014"/>
    <w:lvl w:ilvl="0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00000017"/>
    <w:multiLevelType w:val="multilevel"/>
    <w:tmpl w:val="00000016"/>
    <w:lvl w:ilvl="0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>
    <w:nsid w:val="0000001D"/>
    <w:multiLevelType w:val="multilevel"/>
    <w:tmpl w:val="0000001C"/>
    <w:lvl w:ilvl="0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>
    <w:nsid w:val="0000001F"/>
    <w:multiLevelType w:val="multilevel"/>
    <w:tmpl w:val="0000001E"/>
    <w:lvl w:ilvl="0">
      <w:start w:val="4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6">
    <w:nsid w:val="00000021"/>
    <w:multiLevelType w:val="multilevel"/>
    <w:tmpl w:val="00000020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200"/>
        <w:position w:val="0"/>
        <w:sz w:val="12"/>
        <w:szCs w:val="12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200"/>
        <w:position w:val="0"/>
        <w:sz w:val="12"/>
        <w:szCs w:val="12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200"/>
        <w:position w:val="0"/>
        <w:sz w:val="12"/>
        <w:szCs w:val="12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200"/>
        <w:position w:val="0"/>
        <w:sz w:val="12"/>
        <w:szCs w:val="12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200"/>
        <w:position w:val="0"/>
        <w:sz w:val="12"/>
        <w:szCs w:val="12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200"/>
        <w:position w:val="0"/>
        <w:sz w:val="12"/>
        <w:szCs w:val="12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200"/>
        <w:position w:val="0"/>
        <w:sz w:val="12"/>
        <w:szCs w:val="12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200"/>
        <w:position w:val="0"/>
        <w:sz w:val="12"/>
        <w:szCs w:val="12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200"/>
        <w:position w:val="0"/>
        <w:sz w:val="12"/>
        <w:szCs w:val="12"/>
        <w:u w:val="none"/>
      </w:rPr>
    </w:lvl>
  </w:abstractNum>
  <w:abstractNum w:abstractNumId="17">
    <w:nsid w:val="04501A08"/>
    <w:multiLevelType w:val="multilevel"/>
    <w:tmpl w:val="B8AA03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3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  <w:color w:val="000000"/>
      </w:rPr>
    </w:lvl>
  </w:abstractNum>
  <w:abstractNum w:abstractNumId="18">
    <w:nsid w:val="157141FB"/>
    <w:multiLevelType w:val="hybridMultilevel"/>
    <w:tmpl w:val="3FC4B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9215D4"/>
    <w:multiLevelType w:val="hybridMultilevel"/>
    <w:tmpl w:val="E73C9952"/>
    <w:lvl w:ilvl="0" w:tplc="09F65E66">
      <w:start w:val="1"/>
      <w:numFmt w:val="decimal"/>
      <w:lvlText w:val="%1)"/>
      <w:lvlJc w:val="left"/>
      <w:pPr>
        <w:ind w:left="1069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323313C"/>
    <w:multiLevelType w:val="multilevel"/>
    <w:tmpl w:val="FFE24E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21">
    <w:nsid w:val="37295F60"/>
    <w:multiLevelType w:val="hybridMultilevel"/>
    <w:tmpl w:val="4C525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F5E5E"/>
    <w:multiLevelType w:val="hybridMultilevel"/>
    <w:tmpl w:val="0F7AF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5624B"/>
    <w:multiLevelType w:val="hybridMultilevel"/>
    <w:tmpl w:val="3FC4B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9392A"/>
    <w:multiLevelType w:val="multilevel"/>
    <w:tmpl w:val="8B362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3FB544C0"/>
    <w:multiLevelType w:val="hybridMultilevel"/>
    <w:tmpl w:val="2B58155A"/>
    <w:lvl w:ilvl="0" w:tplc="AA286C5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35267C0"/>
    <w:multiLevelType w:val="hybridMultilevel"/>
    <w:tmpl w:val="438EF082"/>
    <w:lvl w:ilvl="0" w:tplc="4D728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FA6BDE"/>
    <w:multiLevelType w:val="multilevel"/>
    <w:tmpl w:val="D108C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56B36124"/>
    <w:multiLevelType w:val="hybridMultilevel"/>
    <w:tmpl w:val="E982E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B369B2"/>
    <w:multiLevelType w:val="multilevel"/>
    <w:tmpl w:val="3B42A3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92E58F8"/>
    <w:multiLevelType w:val="multilevel"/>
    <w:tmpl w:val="E2D80B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6C6525A4"/>
    <w:multiLevelType w:val="hybridMultilevel"/>
    <w:tmpl w:val="2204608E"/>
    <w:lvl w:ilvl="0" w:tplc="6F8010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C32FC8"/>
    <w:multiLevelType w:val="hybridMultilevel"/>
    <w:tmpl w:val="1526B67A"/>
    <w:lvl w:ilvl="0" w:tplc="FBC2F3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6674B"/>
    <w:multiLevelType w:val="multilevel"/>
    <w:tmpl w:val="D4E4AD4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4"/>
  </w:num>
  <w:num w:numId="19">
    <w:abstractNumId w:val="20"/>
  </w:num>
  <w:num w:numId="20">
    <w:abstractNumId w:val="27"/>
  </w:num>
  <w:num w:numId="21">
    <w:abstractNumId w:val="28"/>
  </w:num>
  <w:num w:numId="22">
    <w:abstractNumId w:val="17"/>
  </w:num>
  <w:num w:numId="23">
    <w:abstractNumId w:val="33"/>
  </w:num>
  <w:num w:numId="24">
    <w:abstractNumId w:val="22"/>
  </w:num>
  <w:num w:numId="25">
    <w:abstractNumId w:val="18"/>
  </w:num>
  <w:num w:numId="26">
    <w:abstractNumId w:val="23"/>
  </w:num>
  <w:num w:numId="27">
    <w:abstractNumId w:val="32"/>
  </w:num>
  <w:num w:numId="28">
    <w:abstractNumId w:val="21"/>
  </w:num>
  <w:num w:numId="29">
    <w:abstractNumId w:val="30"/>
  </w:num>
  <w:num w:numId="30">
    <w:abstractNumId w:val="29"/>
  </w:num>
  <w:num w:numId="31">
    <w:abstractNumId w:val="26"/>
  </w:num>
  <w:num w:numId="32">
    <w:abstractNumId w:val="31"/>
  </w:num>
  <w:num w:numId="33">
    <w:abstractNumId w:val="1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21B"/>
    <w:rsid w:val="00001F51"/>
    <w:rsid w:val="00001FAB"/>
    <w:rsid w:val="000021C2"/>
    <w:rsid w:val="000027FD"/>
    <w:rsid w:val="000028A9"/>
    <w:rsid w:val="00011209"/>
    <w:rsid w:val="00011A94"/>
    <w:rsid w:val="000131FA"/>
    <w:rsid w:val="0001552D"/>
    <w:rsid w:val="00021C13"/>
    <w:rsid w:val="0003252D"/>
    <w:rsid w:val="000356A0"/>
    <w:rsid w:val="00041216"/>
    <w:rsid w:val="0004413C"/>
    <w:rsid w:val="000543C7"/>
    <w:rsid w:val="00054F71"/>
    <w:rsid w:val="00067933"/>
    <w:rsid w:val="00073783"/>
    <w:rsid w:val="00080A50"/>
    <w:rsid w:val="00090576"/>
    <w:rsid w:val="00090BA4"/>
    <w:rsid w:val="00092580"/>
    <w:rsid w:val="00095350"/>
    <w:rsid w:val="000958CA"/>
    <w:rsid w:val="00095E39"/>
    <w:rsid w:val="00096767"/>
    <w:rsid w:val="000A1229"/>
    <w:rsid w:val="000A2730"/>
    <w:rsid w:val="000A5614"/>
    <w:rsid w:val="000A5BE0"/>
    <w:rsid w:val="000B1282"/>
    <w:rsid w:val="000B1DA4"/>
    <w:rsid w:val="000B35FB"/>
    <w:rsid w:val="000D13F8"/>
    <w:rsid w:val="000D2868"/>
    <w:rsid w:val="000D50F8"/>
    <w:rsid w:val="000D5489"/>
    <w:rsid w:val="000D5B30"/>
    <w:rsid w:val="000E224E"/>
    <w:rsid w:val="000E2913"/>
    <w:rsid w:val="000E420B"/>
    <w:rsid w:val="000E5655"/>
    <w:rsid w:val="000F1DFF"/>
    <w:rsid w:val="000F4809"/>
    <w:rsid w:val="000F4F0C"/>
    <w:rsid w:val="00101D53"/>
    <w:rsid w:val="0010314F"/>
    <w:rsid w:val="00103286"/>
    <w:rsid w:val="00103382"/>
    <w:rsid w:val="00110145"/>
    <w:rsid w:val="0011060F"/>
    <w:rsid w:val="001108B0"/>
    <w:rsid w:val="00111804"/>
    <w:rsid w:val="00114FC2"/>
    <w:rsid w:val="00115654"/>
    <w:rsid w:val="00120C4C"/>
    <w:rsid w:val="00121B13"/>
    <w:rsid w:val="00121C59"/>
    <w:rsid w:val="00122B86"/>
    <w:rsid w:val="00131D06"/>
    <w:rsid w:val="00136988"/>
    <w:rsid w:val="001425AC"/>
    <w:rsid w:val="00144631"/>
    <w:rsid w:val="001456CB"/>
    <w:rsid w:val="00145EB8"/>
    <w:rsid w:val="00146045"/>
    <w:rsid w:val="00152C11"/>
    <w:rsid w:val="00153684"/>
    <w:rsid w:val="00164791"/>
    <w:rsid w:val="00171099"/>
    <w:rsid w:val="0017187A"/>
    <w:rsid w:val="00172108"/>
    <w:rsid w:val="00172311"/>
    <w:rsid w:val="00174F0D"/>
    <w:rsid w:val="00177FEC"/>
    <w:rsid w:val="001858F5"/>
    <w:rsid w:val="00191770"/>
    <w:rsid w:val="00191EE6"/>
    <w:rsid w:val="0019601F"/>
    <w:rsid w:val="00196220"/>
    <w:rsid w:val="001A7DCC"/>
    <w:rsid w:val="001B061D"/>
    <w:rsid w:val="001B1599"/>
    <w:rsid w:val="001B202D"/>
    <w:rsid w:val="001B7E12"/>
    <w:rsid w:val="001C2837"/>
    <w:rsid w:val="001C2C03"/>
    <w:rsid w:val="001C2F71"/>
    <w:rsid w:val="001D0BDB"/>
    <w:rsid w:val="001D199A"/>
    <w:rsid w:val="001D207E"/>
    <w:rsid w:val="001D2442"/>
    <w:rsid w:val="001D2BE9"/>
    <w:rsid w:val="001D66D1"/>
    <w:rsid w:val="001E26E8"/>
    <w:rsid w:val="001E4402"/>
    <w:rsid w:val="001E5B8D"/>
    <w:rsid w:val="001E7BDF"/>
    <w:rsid w:val="001E7D15"/>
    <w:rsid w:val="001F1895"/>
    <w:rsid w:val="001F201E"/>
    <w:rsid w:val="001F3AD5"/>
    <w:rsid w:val="001F5929"/>
    <w:rsid w:val="001F5F51"/>
    <w:rsid w:val="00200DCF"/>
    <w:rsid w:val="00203529"/>
    <w:rsid w:val="0020586E"/>
    <w:rsid w:val="00213F9E"/>
    <w:rsid w:val="00214A53"/>
    <w:rsid w:val="002151EA"/>
    <w:rsid w:val="002249A0"/>
    <w:rsid w:val="0023162D"/>
    <w:rsid w:val="00235E30"/>
    <w:rsid w:val="00236298"/>
    <w:rsid w:val="00240303"/>
    <w:rsid w:val="0024113D"/>
    <w:rsid w:val="00244FF7"/>
    <w:rsid w:val="002460E8"/>
    <w:rsid w:val="00247175"/>
    <w:rsid w:val="00252B46"/>
    <w:rsid w:val="00254138"/>
    <w:rsid w:val="00254E4C"/>
    <w:rsid w:val="002606D9"/>
    <w:rsid w:val="00261D44"/>
    <w:rsid w:val="002679C1"/>
    <w:rsid w:val="0027160D"/>
    <w:rsid w:val="00272263"/>
    <w:rsid w:val="002727C3"/>
    <w:rsid w:val="00273CC7"/>
    <w:rsid w:val="002741F2"/>
    <w:rsid w:val="00274D9C"/>
    <w:rsid w:val="002756B9"/>
    <w:rsid w:val="00276003"/>
    <w:rsid w:val="002776E7"/>
    <w:rsid w:val="00282470"/>
    <w:rsid w:val="00284F24"/>
    <w:rsid w:val="002859D6"/>
    <w:rsid w:val="00286E53"/>
    <w:rsid w:val="00290E1E"/>
    <w:rsid w:val="0029592B"/>
    <w:rsid w:val="002969AF"/>
    <w:rsid w:val="002A1D12"/>
    <w:rsid w:val="002A1F18"/>
    <w:rsid w:val="002A4A07"/>
    <w:rsid w:val="002A5A9E"/>
    <w:rsid w:val="002A7B46"/>
    <w:rsid w:val="002B168A"/>
    <w:rsid w:val="002B1A97"/>
    <w:rsid w:val="002B36D9"/>
    <w:rsid w:val="002B6785"/>
    <w:rsid w:val="002C33F8"/>
    <w:rsid w:val="002C662B"/>
    <w:rsid w:val="002C7050"/>
    <w:rsid w:val="002D0572"/>
    <w:rsid w:val="002D4FE1"/>
    <w:rsid w:val="002E0CD2"/>
    <w:rsid w:val="002E2809"/>
    <w:rsid w:val="002E5FF5"/>
    <w:rsid w:val="002F028D"/>
    <w:rsid w:val="002F4737"/>
    <w:rsid w:val="002F4814"/>
    <w:rsid w:val="002F50D0"/>
    <w:rsid w:val="002F549B"/>
    <w:rsid w:val="002F5A25"/>
    <w:rsid w:val="002F635A"/>
    <w:rsid w:val="002F6ECD"/>
    <w:rsid w:val="00300DD9"/>
    <w:rsid w:val="00301407"/>
    <w:rsid w:val="003062E1"/>
    <w:rsid w:val="00306325"/>
    <w:rsid w:val="00306BF3"/>
    <w:rsid w:val="00313932"/>
    <w:rsid w:val="00314DB7"/>
    <w:rsid w:val="0031637F"/>
    <w:rsid w:val="0031761A"/>
    <w:rsid w:val="00317798"/>
    <w:rsid w:val="00321222"/>
    <w:rsid w:val="003279F7"/>
    <w:rsid w:val="00332CED"/>
    <w:rsid w:val="0033311C"/>
    <w:rsid w:val="00335A91"/>
    <w:rsid w:val="003427AD"/>
    <w:rsid w:val="003479EE"/>
    <w:rsid w:val="00353CCF"/>
    <w:rsid w:val="00360097"/>
    <w:rsid w:val="00364230"/>
    <w:rsid w:val="003703B5"/>
    <w:rsid w:val="00372DE9"/>
    <w:rsid w:val="00374F62"/>
    <w:rsid w:val="00377E89"/>
    <w:rsid w:val="00381BD0"/>
    <w:rsid w:val="00381E58"/>
    <w:rsid w:val="003824B1"/>
    <w:rsid w:val="00382615"/>
    <w:rsid w:val="00384BFB"/>
    <w:rsid w:val="003901A1"/>
    <w:rsid w:val="00392A11"/>
    <w:rsid w:val="00392C9E"/>
    <w:rsid w:val="00395A09"/>
    <w:rsid w:val="00395FBD"/>
    <w:rsid w:val="003A45E5"/>
    <w:rsid w:val="003A49AF"/>
    <w:rsid w:val="003A5C9D"/>
    <w:rsid w:val="003A7EAB"/>
    <w:rsid w:val="003B1E9F"/>
    <w:rsid w:val="003B5718"/>
    <w:rsid w:val="003B6108"/>
    <w:rsid w:val="003C06FA"/>
    <w:rsid w:val="003C0820"/>
    <w:rsid w:val="003C2BF9"/>
    <w:rsid w:val="003C59E0"/>
    <w:rsid w:val="003C604A"/>
    <w:rsid w:val="003C6137"/>
    <w:rsid w:val="003C6509"/>
    <w:rsid w:val="003C7EFC"/>
    <w:rsid w:val="003D11EF"/>
    <w:rsid w:val="003D5EFE"/>
    <w:rsid w:val="003E14D7"/>
    <w:rsid w:val="003E5D81"/>
    <w:rsid w:val="003E6FFC"/>
    <w:rsid w:val="003E7A16"/>
    <w:rsid w:val="003F3560"/>
    <w:rsid w:val="003F78E9"/>
    <w:rsid w:val="00405EB3"/>
    <w:rsid w:val="004062DD"/>
    <w:rsid w:val="00410031"/>
    <w:rsid w:val="0041211C"/>
    <w:rsid w:val="004128D9"/>
    <w:rsid w:val="00412ABC"/>
    <w:rsid w:val="00412F08"/>
    <w:rsid w:val="004177BD"/>
    <w:rsid w:val="004201A1"/>
    <w:rsid w:val="004219C4"/>
    <w:rsid w:val="00424E0D"/>
    <w:rsid w:val="0042599C"/>
    <w:rsid w:val="004300F2"/>
    <w:rsid w:val="004319D7"/>
    <w:rsid w:val="004352C9"/>
    <w:rsid w:val="004364AB"/>
    <w:rsid w:val="0043677A"/>
    <w:rsid w:val="00436FB7"/>
    <w:rsid w:val="004375A8"/>
    <w:rsid w:val="004377C2"/>
    <w:rsid w:val="004525B9"/>
    <w:rsid w:val="00455133"/>
    <w:rsid w:val="004575A5"/>
    <w:rsid w:val="00460571"/>
    <w:rsid w:val="00461864"/>
    <w:rsid w:val="004618EC"/>
    <w:rsid w:val="00467648"/>
    <w:rsid w:val="004779DC"/>
    <w:rsid w:val="004818D1"/>
    <w:rsid w:val="004841F9"/>
    <w:rsid w:val="0048447D"/>
    <w:rsid w:val="004854CF"/>
    <w:rsid w:val="00485EF0"/>
    <w:rsid w:val="00486856"/>
    <w:rsid w:val="004868B3"/>
    <w:rsid w:val="004869FE"/>
    <w:rsid w:val="004946CB"/>
    <w:rsid w:val="00494EAB"/>
    <w:rsid w:val="00494EE8"/>
    <w:rsid w:val="004A4B38"/>
    <w:rsid w:val="004A75F5"/>
    <w:rsid w:val="004B42DC"/>
    <w:rsid w:val="004B5F07"/>
    <w:rsid w:val="004B6B81"/>
    <w:rsid w:val="004B70F2"/>
    <w:rsid w:val="004C2AE6"/>
    <w:rsid w:val="004C2B9A"/>
    <w:rsid w:val="004C670F"/>
    <w:rsid w:val="004D1C69"/>
    <w:rsid w:val="004D7D7E"/>
    <w:rsid w:val="004E0E7C"/>
    <w:rsid w:val="004E3045"/>
    <w:rsid w:val="004E3BB3"/>
    <w:rsid w:val="004E4B7D"/>
    <w:rsid w:val="004E6F20"/>
    <w:rsid w:val="004E6F78"/>
    <w:rsid w:val="004E74C5"/>
    <w:rsid w:val="004F2298"/>
    <w:rsid w:val="004F2917"/>
    <w:rsid w:val="004F2B75"/>
    <w:rsid w:val="004F35DB"/>
    <w:rsid w:val="00502A94"/>
    <w:rsid w:val="0051053D"/>
    <w:rsid w:val="005127CF"/>
    <w:rsid w:val="00515ECC"/>
    <w:rsid w:val="00522F92"/>
    <w:rsid w:val="0052493A"/>
    <w:rsid w:val="00527A06"/>
    <w:rsid w:val="005309CB"/>
    <w:rsid w:val="0053181F"/>
    <w:rsid w:val="00533FBE"/>
    <w:rsid w:val="005346FC"/>
    <w:rsid w:val="00535091"/>
    <w:rsid w:val="005366DB"/>
    <w:rsid w:val="00537796"/>
    <w:rsid w:val="00543BDA"/>
    <w:rsid w:val="00545B79"/>
    <w:rsid w:val="00551ED3"/>
    <w:rsid w:val="00552BAB"/>
    <w:rsid w:val="0056174F"/>
    <w:rsid w:val="00572948"/>
    <w:rsid w:val="00573AC4"/>
    <w:rsid w:val="005830C6"/>
    <w:rsid w:val="00590A4E"/>
    <w:rsid w:val="005952F9"/>
    <w:rsid w:val="00595C39"/>
    <w:rsid w:val="00595F44"/>
    <w:rsid w:val="005A07D2"/>
    <w:rsid w:val="005A09E8"/>
    <w:rsid w:val="005A50A5"/>
    <w:rsid w:val="005A6C39"/>
    <w:rsid w:val="005B4C3E"/>
    <w:rsid w:val="005B5507"/>
    <w:rsid w:val="005C0645"/>
    <w:rsid w:val="005C2686"/>
    <w:rsid w:val="005C4621"/>
    <w:rsid w:val="005C4ABB"/>
    <w:rsid w:val="005D0664"/>
    <w:rsid w:val="005D0FA7"/>
    <w:rsid w:val="005D1392"/>
    <w:rsid w:val="005D1CD1"/>
    <w:rsid w:val="005D33B0"/>
    <w:rsid w:val="005D42F4"/>
    <w:rsid w:val="005D5502"/>
    <w:rsid w:val="005D6AAE"/>
    <w:rsid w:val="005E1CD6"/>
    <w:rsid w:val="005E5275"/>
    <w:rsid w:val="005E61AB"/>
    <w:rsid w:val="005E631D"/>
    <w:rsid w:val="005E78A6"/>
    <w:rsid w:val="005F0D3E"/>
    <w:rsid w:val="005F311E"/>
    <w:rsid w:val="005F5284"/>
    <w:rsid w:val="00600479"/>
    <w:rsid w:val="006011F9"/>
    <w:rsid w:val="006078B7"/>
    <w:rsid w:val="006145F3"/>
    <w:rsid w:val="00624306"/>
    <w:rsid w:val="00630EA7"/>
    <w:rsid w:val="006323AA"/>
    <w:rsid w:val="00641748"/>
    <w:rsid w:val="00641935"/>
    <w:rsid w:val="00650F06"/>
    <w:rsid w:val="0065377C"/>
    <w:rsid w:val="006579F5"/>
    <w:rsid w:val="006613A7"/>
    <w:rsid w:val="00661928"/>
    <w:rsid w:val="006625DC"/>
    <w:rsid w:val="006634F1"/>
    <w:rsid w:val="00663582"/>
    <w:rsid w:val="00665486"/>
    <w:rsid w:val="00666DD1"/>
    <w:rsid w:val="00670C7E"/>
    <w:rsid w:val="006714BC"/>
    <w:rsid w:val="00671D5D"/>
    <w:rsid w:val="006720D9"/>
    <w:rsid w:val="00674226"/>
    <w:rsid w:val="00676D07"/>
    <w:rsid w:val="00677FC3"/>
    <w:rsid w:val="006860E7"/>
    <w:rsid w:val="006A5887"/>
    <w:rsid w:val="006A76CF"/>
    <w:rsid w:val="006B06D8"/>
    <w:rsid w:val="006B6A92"/>
    <w:rsid w:val="006C6A5F"/>
    <w:rsid w:val="006D0F07"/>
    <w:rsid w:val="006D3B7A"/>
    <w:rsid w:val="006D3B8F"/>
    <w:rsid w:val="006D6EC1"/>
    <w:rsid w:val="006D75F1"/>
    <w:rsid w:val="006E430E"/>
    <w:rsid w:val="006E43CE"/>
    <w:rsid w:val="006E484B"/>
    <w:rsid w:val="006E7CA3"/>
    <w:rsid w:val="006F02AD"/>
    <w:rsid w:val="006F0D8F"/>
    <w:rsid w:val="006F1403"/>
    <w:rsid w:val="006F3567"/>
    <w:rsid w:val="006F61CD"/>
    <w:rsid w:val="00700960"/>
    <w:rsid w:val="00703C74"/>
    <w:rsid w:val="00703EB3"/>
    <w:rsid w:val="00705521"/>
    <w:rsid w:val="00705891"/>
    <w:rsid w:val="0071163B"/>
    <w:rsid w:val="00715240"/>
    <w:rsid w:val="0071549C"/>
    <w:rsid w:val="007206E3"/>
    <w:rsid w:val="00725819"/>
    <w:rsid w:val="00726926"/>
    <w:rsid w:val="00731E22"/>
    <w:rsid w:val="00733708"/>
    <w:rsid w:val="00733D4A"/>
    <w:rsid w:val="00740821"/>
    <w:rsid w:val="007417A6"/>
    <w:rsid w:val="00742CAA"/>
    <w:rsid w:val="0074389B"/>
    <w:rsid w:val="00743CE0"/>
    <w:rsid w:val="00744C70"/>
    <w:rsid w:val="0074773D"/>
    <w:rsid w:val="0075089D"/>
    <w:rsid w:val="00757CFD"/>
    <w:rsid w:val="00762A4D"/>
    <w:rsid w:val="00766569"/>
    <w:rsid w:val="00767DFC"/>
    <w:rsid w:val="0077074E"/>
    <w:rsid w:val="0077129D"/>
    <w:rsid w:val="00771738"/>
    <w:rsid w:val="00773846"/>
    <w:rsid w:val="007759D2"/>
    <w:rsid w:val="007808C5"/>
    <w:rsid w:val="00780FC3"/>
    <w:rsid w:val="00781ADF"/>
    <w:rsid w:val="007842CE"/>
    <w:rsid w:val="00786907"/>
    <w:rsid w:val="00787440"/>
    <w:rsid w:val="00791218"/>
    <w:rsid w:val="007916E8"/>
    <w:rsid w:val="007A0099"/>
    <w:rsid w:val="007A0CF4"/>
    <w:rsid w:val="007A5527"/>
    <w:rsid w:val="007A6285"/>
    <w:rsid w:val="007B1B1B"/>
    <w:rsid w:val="007B41FA"/>
    <w:rsid w:val="007B525F"/>
    <w:rsid w:val="007B554A"/>
    <w:rsid w:val="007B6585"/>
    <w:rsid w:val="007B73CE"/>
    <w:rsid w:val="007B75A6"/>
    <w:rsid w:val="007C0C5E"/>
    <w:rsid w:val="007C286E"/>
    <w:rsid w:val="007C3C00"/>
    <w:rsid w:val="007C4535"/>
    <w:rsid w:val="007C7B58"/>
    <w:rsid w:val="007D1E4A"/>
    <w:rsid w:val="007D4E2B"/>
    <w:rsid w:val="007D55B3"/>
    <w:rsid w:val="007D5894"/>
    <w:rsid w:val="007E27CB"/>
    <w:rsid w:val="007E2BF9"/>
    <w:rsid w:val="007E2DF6"/>
    <w:rsid w:val="007E4A31"/>
    <w:rsid w:val="007F0B22"/>
    <w:rsid w:val="007F6BB0"/>
    <w:rsid w:val="0080262D"/>
    <w:rsid w:val="008064CC"/>
    <w:rsid w:val="008101C7"/>
    <w:rsid w:val="00815BBE"/>
    <w:rsid w:val="00820171"/>
    <w:rsid w:val="00822D68"/>
    <w:rsid w:val="008236CD"/>
    <w:rsid w:val="00825EEA"/>
    <w:rsid w:val="00833238"/>
    <w:rsid w:val="00840857"/>
    <w:rsid w:val="00840DBC"/>
    <w:rsid w:val="00844D86"/>
    <w:rsid w:val="0084766E"/>
    <w:rsid w:val="00850888"/>
    <w:rsid w:val="00850AB6"/>
    <w:rsid w:val="00853E3A"/>
    <w:rsid w:val="008577D7"/>
    <w:rsid w:val="0085797C"/>
    <w:rsid w:val="00857BE8"/>
    <w:rsid w:val="00860B50"/>
    <w:rsid w:val="0086406B"/>
    <w:rsid w:val="008719CB"/>
    <w:rsid w:val="00874684"/>
    <w:rsid w:val="008755E2"/>
    <w:rsid w:val="008775FE"/>
    <w:rsid w:val="00877DA1"/>
    <w:rsid w:val="0088065D"/>
    <w:rsid w:val="00883B03"/>
    <w:rsid w:val="008904DE"/>
    <w:rsid w:val="008927BA"/>
    <w:rsid w:val="008A12A6"/>
    <w:rsid w:val="008B16B1"/>
    <w:rsid w:val="008B172F"/>
    <w:rsid w:val="008C1263"/>
    <w:rsid w:val="008C2444"/>
    <w:rsid w:val="008C51CA"/>
    <w:rsid w:val="008C627C"/>
    <w:rsid w:val="008C6784"/>
    <w:rsid w:val="008C7349"/>
    <w:rsid w:val="008C7AEE"/>
    <w:rsid w:val="008D0F94"/>
    <w:rsid w:val="008D14D0"/>
    <w:rsid w:val="008D17B7"/>
    <w:rsid w:val="008D2EF5"/>
    <w:rsid w:val="008D336F"/>
    <w:rsid w:val="008D55A0"/>
    <w:rsid w:val="008D613F"/>
    <w:rsid w:val="008D69D8"/>
    <w:rsid w:val="008E0202"/>
    <w:rsid w:val="008E5C23"/>
    <w:rsid w:val="008E5F42"/>
    <w:rsid w:val="008E7FF1"/>
    <w:rsid w:val="008F139F"/>
    <w:rsid w:val="008F6D9A"/>
    <w:rsid w:val="00900885"/>
    <w:rsid w:val="009053DC"/>
    <w:rsid w:val="00905E7E"/>
    <w:rsid w:val="00906DF0"/>
    <w:rsid w:val="00906F5A"/>
    <w:rsid w:val="0091278A"/>
    <w:rsid w:val="009164C3"/>
    <w:rsid w:val="009173F6"/>
    <w:rsid w:val="00922B0F"/>
    <w:rsid w:val="00924602"/>
    <w:rsid w:val="00930F5F"/>
    <w:rsid w:val="00933798"/>
    <w:rsid w:val="00940E78"/>
    <w:rsid w:val="00941B4D"/>
    <w:rsid w:val="00942E7A"/>
    <w:rsid w:val="0094531A"/>
    <w:rsid w:val="00945C88"/>
    <w:rsid w:val="00946339"/>
    <w:rsid w:val="00954345"/>
    <w:rsid w:val="009557EF"/>
    <w:rsid w:val="009625C4"/>
    <w:rsid w:val="009652CF"/>
    <w:rsid w:val="00965F8F"/>
    <w:rsid w:val="00966C90"/>
    <w:rsid w:val="0096745A"/>
    <w:rsid w:val="00970421"/>
    <w:rsid w:val="00972D77"/>
    <w:rsid w:val="00974D21"/>
    <w:rsid w:val="009817A2"/>
    <w:rsid w:val="00982EBB"/>
    <w:rsid w:val="00992778"/>
    <w:rsid w:val="0099286A"/>
    <w:rsid w:val="009932EF"/>
    <w:rsid w:val="009A1DE6"/>
    <w:rsid w:val="009A27F6"/>
    <w:rsid w:val="009A5076"/>
    <w:rsid w:val="009A6F45"/>
    <w:rsid w:val="009B0F27"/>
    <w:rsid w:val="009B3134"/>
    <w:rsid w:val="009B5467"/>
    <w:rsid w:val="009B57BA"/>
    <w:rsid w:val="009C400C"/>
    <w:rsid w:val="009C548C"/>
    <w:rsid w:val="009D0F46"/>
    <w:rsid w:val="009D0FA7"/>
    <w:rsid w:val="009D172E"/>
    <w:rsid w:val="009D3607"/>
    <w:rsid w:val="009D4542"/>
    <w:rsid w:val="009D5281"/>
    <w:rsid w:val="009E04B8"/>
    <w:rsid w:val="009E0756"/>
    <w:rsid w:val="009E0B35"/>
    <w:rsid w:val="009E16E0"/>
    <w:rsid w:val="009E2D65"/>
    <w:rsid w:val="009E55B9"/>
    <w:rsid w:val="009E7BB0"/>
    <w:rsid w:val="009F4B7F"/>
    <w:rsid w:val="009F508C"/>
    <w:rsid w:val="009F51B6"/>
    <w:rsid w:val="00A012CF"/>
    <w:rsid w:val="00A12B9B"/>
    <w:rsid w:val="00A15043"/>
    <w:rsid w:val="00A17886"/>
    <w:rsid w:val="00A20DCD"/>
    <w:rsid w:val="00A218BD"/>
    <w:rsid w:val="00A234E8"/>
    <w:rsid w:val="00A3282B"/>
    <w:rsid w:val="00A35328"/>
    <w:rsid w:val="00A400C8"/>
    <w:rsid w:val="00A424E2"/>
    <w:rsid w:val="00A43820"/>
    <w:rsid w:val="00A47668"/>
    <w:rsid w:val="00A51F39"/>
    <w:rsid w:val="00A54765"/>
    <w:rsid w:val="00A606CE"/>
    <w:rsid w:val="00A60DC2"/>
    <w:rsid w:val="00A61D13"/>
    <w:rsid w:val="00A712F3"/>
    <w:rsid w:val="00A74330"/>
    <w:rsid w:val="00A75A0A"/>
    <w:rsid w:val="00A8220D"/>
    <w:rsid w:val="00A833FD"/>
    <w:rsid w:val="00A8453D"/>
    <w:rsid w:val="00A85DFF"/>
    <w:rsid w:val="00A86D74"/>
    <w:rsid w:val="00A929F2"/>
    <w:rsid w:val="00A96713"/>
    <w:rsid w:val="00AA000A"/>
    <w:rsid w:val="00AA2C68"/>
    <w:rsid w:val="00AA7023"/>
    <w:rsid w:val="00AB0048"/>
    <w:rsid w:val="00AB08D1"/>
    <w:rsid w:val="00AC5EDE"/>
    <w:rsid w:val="00AC7BBE"/>
    <w:rsid w:val="00AD1DE9"/>
    <w:rsid w:val="00AD44EF"/>
    <w:rsid w:val="00AE3A04"/>
    <w:rsid w:val="00AE4EC3"/>
    <w:rsid w:val="00AE6D3A"/>
    <w:rsid w:val="00AF04F0"/>
    <w:rsid w:val="00B02CE9"/>
    <w:rsid w:val="00B064BA"/>
    <w:rsid w:val="00B11118"/>
    <w:rsid w:val="00B21684"/>
    <w:rsid w:val="00B253B4"/>
    <w:rsid w:val="00B27535"/>
    <w:rsid w:val="00B3064D"/>
    <w:rsid w:val="00B33E9B"/>
    <w:rsid w:val="00B367E4"/>
    <w:rsid w:val="00B40CBF"/>
    <w:rsid w:val="00B42013"/>
    <w:rsid w:val="00B428D9"/>
    <w:rsid w:val="00B43A5A"/>
    <w:rsid w:val="00B4790D"/>
    <w:rsid w:val="00B50519"/>
    <w:rsid w:val="00B5120A"/>
    <w:rsid w:val="00B54563"/>
    <w:rsid w:val="00B57975"/>
    <w:rsid w:val="00B63436"/>
    <w:rsid w:val="00B64BF2"/>
    <w:rsid w:val="00B65898"/>
    <w:rsid w:val="00B6741B"/>
    <w:rsid w:val="00B73F7D"/>
    <w:rsid w:val="00B75A00"/>
    <w:rsid w:val="00B778E8"/>
    <w:rsid w:val="00B80FB6"/>
    <w:rsid w:val="00B81626"/>
    <w:rsid w:val="00B8402A"/>
    <w:rsid w:val="00B850AA"/>
    <w:rsid w:val="00B91A69"/>
    <w:rsid w:val="00B94EC2"/>
    <w:rsid w:val="00BA4E0B"/>
    <w:rsid w:val="00BB1FA6"/>
    <w:rsid w:val="00BB3BE7"/>
    <w:rsid w:val="00BB548C"/>
    <w:rsid w:val="00BC0CFE"/>
    <w:rsid w:val="00BC39B7"/>
    <w:rsid w:val="00BC641D"/>
    <w:rsid w:val="00BC7931"/>
    <w:rsid w:val="00BD039A"/>
    <w:rsid w:val="00BD1756"/>
    <w:rsid w:val="00BD20D2"/>
    <w:rsid w:val="00BD2633"/>
    <w:rsid w:val="00BD4C01"/>
    <w:rsid w:val="00BD4CDA"/>
    <w:rsid w:val="00BE25D5"/>
    <w:rsid w:val="00BE2E92"/>
    <w:rsid w:val="00BE3235"/>
    <w:rsid w:val="00BE764E"/>
    <w:rsid w:val="00C00605"/>
    <w:rsid w:val="00C03614"/>
    <w:rsid w:val="00C0729C"/>
    <w:rsid w:val="00C15589"/>
    <w:rsid w:val="00C158A4"/>
    <w:rsid w:val="00C27C88"/>
    <w:rsid w:val="00C305AF"/>
    <w:rsid w:val="00C34DB0"/>
    <w:rsid w:val="00C35141"/>
    <w:rsid w:val="00C40DB5"/>
    <w:rsid w:val="00C43FEF"/>
    <w:rsid w:val="00C47149"/>
    <w:rsid w:val="00C47C15"/>
    <w:rsid w:val="00C47E60"/>
    <w:rsid w:val="00C50203"/>
    <w:rsid w:val="00C51467"/>
    <w:rsid w:val="00C52661"/>
    <w:rsid w:val="00C55A91"/>
    <w:rsid w:val="00C55C2E"/>
    <w:rsid w:val="00C62EE9"/>
    <w:rsid w:val="00C63D14"/>
    <w:rsid w:val="00C74364"/>
    <w:rsid w:val="00C82081"/>
    <w:rsid w:val="00C82912"/>
    <w:rsid w:val="00C87701"/>
    <w:rsid w:val="00C90DD8"/>
    <w:rsid w:val="00C9479F"/>
    <w:rsid w:val="00C949A2"/>
    <w:rsid w:val="00CA185A"/>
    <w:rsid w:val="00CA1BBE"/>
    <w:rsid w:val="00CA1DC1"/>
    <w:rsid w:val="00CA46F6"/>
    <w:rsid w:val="00CA5584"/>
    <w:rsid w:val="00CA5A71"/>
    <w:rsid w:val="00CB1EBC"/>
    <w:rsid w:val="00CB4768"/>
    <w:rsid w:val="00CB539B"/>
    <w:rsid w:val="00CC00F1"/>
    <w:rsid w:val="00CC6BA3"/>
    <w:rsid w:val="00CC7AE5"/>
    <w:rsid w:val="00CC7FB7"/>
    <w:rsid w:val="00CD3326"/>
    <w:rsid w:val="00CD4633"/>
    <w:rsid w:val="00CE063F"/>
    <w:rsid w:val="00CE0837"/>
    <w:rsid w:val="00CE42C9"/>
    <w:rsid w:val="00CE4345"/>
    <w:rsid w:val="00CE6D31"/>
    <w:rsid w:val="00CF3F00"/>
    <w:rsid w:val="00CF6C4A"/>
    <w:rsid w:val="00D03631"/>
    <w:rsid w:val="00D05D8C"/>
    <w:rsid w:val="00D0621B"/>
    <w:rsid w:val="00D071F5"/>
    <w:rsid w:val="00D07BC2"/>
    <w:rsid w:val="00D07E37"/>
    <w:rsid w:val="00D15C7F"/>
    <w:rsid w:val="00D17E74"/>
    <w:rsid w:val="00D22149"/>
    <w:rsid w:val="00D354B7"/>
    <w:rsid w:val="00D37C2F"/>
    <w:rsid w:val="00D4465C"/>
    <w:rsid w:val="00D453B2"/>
    <w:rsid w:val="00D453C2"/>
    <w:rsid w:val="00D456FA"/>
    <w:rsid w:val="00D47823"/>
    <w:rsid w:val="00D53B29"/>
    <w:rsid w:val="00D60125"/>
    <w:rsid w:val="00D60AA8"/>
    <w:rsid w:val="00D62D5F"/>
    <w:rsid w:val="00D66969"/>
    <w:rsid w:val="00D66D3E"/>
    <w:rsid w:val="00D67680"/>
    <w:rsid w:val="00D71800"/>
    <w:rsid w:val="00D7277B"/>
    <w:rsid w:val="00D733F6"/>
    <w:rsid w:val="00D740B9"/>
    <w:rsid w:val="00D7427D"/>
    <w:rsid w:val="00D85769"/>
    <w:rsid w:val="00D86C61"/>
    <w:rsid w:val="00D87481"/>
    <w:rsid w:val="00D93652"/>
    <w:rsid w:val="00D9624C"/>
    <w:rsid w:val="00D973A9"/>
    <w:rsid w:val="00DA02B5"/>
    <w:rsid w:val="00DB17BD"/>
    <w:rsid w:val="00DB249C"/>
    <w:rsid w:val="00DB2546"/>
    <w:rsid w:val="00DB4653"/>
    <w:rsid w:val="00DC01CE"/>
    <w:rsid w:val="00DC035D"/>
    <w:rsid w:val="00DC17DD"/>
    <w:rsid w:val="00DC29ED"/>
    <w:rsid w:val="00DC4525"/>
    <w:rsid w:val="00DC57CE"/>
    <w:rsid w:val="00DD5F84"/>
    <w:rsid w:val="00DE05BD"/>
    <w:rsid w:val="00DE0E59"/>
    <w:rsid w:val="00DE0FFB"/>
    <w:rsid w:val="00DE27D3"/>
    <w:rsid w:val="00DE7E78"/>
    <w:rsid w:val="00DF3282"/>
    <w:rsid w:val="00DF348B"/>
    <w:rsid w:val="00DF47ED"/>
    <w:rsid w:val="00DF6AE0"/>
    <w:rsid w:val="00E004D8"/>
    <w:rsid w:val="00E03A42"/>
    <w:rsid w:val="00E1278F"/>
    <w:rsid w:val="00E14B75"/>
    <w:rsid w:val="00E1592F"/>
    <w:rsid w:val="00E20A8A"/>
    <w:rsid w:val="00E3139F"/>
    <w:rsid w:val="00E31630"/>
    <w:rsid w:val="00E33BF6"/>
    <w:rsid w:val="00E34BF5"/>
    <w:rsid w:val="00E34DF7"/>
    <w:rsid w:val="00E41290"/>
    <w:rsid w:val="00E4167A"/>
    <w:rsid w:val="00E4247B"/>
    <w:rsid w:val="00E4579A"/>
    <w:rsid w:val="00E55AF3"/>
    <w:rsid w:val="00E61A03"/>
    <w:rsid w:val="00E61D5E"/>
    <w:rsid w:val="00E739BE"/>
    <w:rsid w:val="00E743E5"/>
    <w:rsid w:val="00E751E8"/>
    <w:rsid w:val="00E76BE2"/>
    <w:rsid w:val="00E82AC8"/>
    <w:rsid w:val="00E83279"/>
    <w:rsid w:val="00E83C12"/>
    <w:rsid w:val="00E83CBE"/>
    <w:rsid w:val="00E87959"/>
    <w:rsid w:val="00E9515B"/>
    <w:rsid w:val="00E973BA"/>
    <w:rsid w:val="00EA0A29"/>
    <w:rsid w:val="00EA0E60"/>
    <w:rsid w:val="00EA1B74"/>
    <w:rsid w:val="00EA21AC"/>
    <w:rsid w:val="00EA3E64"/>
    <w:rsid w:val="00EA3FF7"/>
    <w:rsid w:val="00EA7313"/>
    <w:rsid w:val="00EB09B3"/>
    <w:rsid w:val="00EB0CB1"/>
    <w:rsid w:val="00EB2CD5"/>
    <w:rsid w:val="00EB3064"/>
    <w:rsid w:val="00EB3B7C"/>
    <w:rsid w:val="00EB5E94"/>
    <w:rsid w:val="00EB5FC2"/>
    <w:rsid w:val="00EB60A9"/>
    <w:rsid w:val="00EC044D"/>
    <w:rsid w:val="00EC1DF5"/>
    <w:rsid w:val="00EC473D"/>
    <w:rsid w:val="00ED1798"/>
    <w:rsid w:val="00ED3122"/>
    <w:rsid w:val="00ED7A7F"/>
    <w:rsid w:val="00EE3E1C"/>
    <w:rsid w:val="00EE6858"/>
    <w:rsid w:val="00EF17AF"/>
    <w:rsid w:val="00EF303A"/>
    <w:rsid w:val="00EF30C8"/>
    <w:rsid w:val="00EF3C6E"/>
    <w:rsid w:val="00EF4D22"/>
    <w:rsid w:val="00EF74DE"/>
    <w:rsid w:val="00EF755C"/>
    <w:rsid w:val="00F01E0F"/>
    <w:rsid w:val="00F068CD"/>
    <w:rsid w:val="00F06E0B"/>
    <w:rsid w:val="00F11C25"/>
    <w:rsid w:val="00F12C50"/>
    <w:rsid w:val="00F13F81"/>
    <w:rsid w:val="00F151D6"/>
    <w:rsid w:val="00F15F4F"/>
    <w:rsid w:val="00F2174A"/>
    <w:rsid w:val="00F25BEF"/>
    <w:rsid w:val="00F32E9E"/>
    <w:rsid w:val="00F347B4"/>
    <w:rsid w:val="00F37E6E"/>
    <w:rsid w:val="00F41F47"/>
    <w:rsid w:val="00F42FEE"/>
    <w:rsid w:val="00F45712"/>
    <w:rsid w:val="00F45972"/>
    <w:rsid w:val="00F45C4B"/>
    <w:rsid w:val="00F4606C"/>
    <w:rsid w:val="00F465F4"/>
    <w:rsid w:val="00F5075F"/>
    <w:rsid w:val="00F5084A"/>
    <w:rsid w:val="00F522BE"/>
    <w:rsid w:val="00F54C04"/>
    <w:rsid w:val="00F64524"/>
    <w:rsid w:val="00F64C30"/>
    <w:rsid w:val="00F65944"/>
    <w:rsid w:val="00F664EC"/>
    <w:rsid w:val="00F66B1D"/>
    <w:rsid w:val="00F708B4"/>
    <w:rsid w:val="00F72331"/>
    <w:rsid w:val="00F7751F"/>
    <w:rsid w:val="00F80EA9"/>
    <w:rsid w:val="00F81EB7"/>
    <w:rsid w:val="00F8486A"/>
    <w:rsid w:val="00F941D7"/>
    <w:rsid w:val="00F97D20"/>
    <w:rsid w:val="00F97DE2"/>
    <w:rsid w:val="00FA0BCC"/>
    <w:rsid w:val="00FA389C"/>
    <w:rsid w:val="00FA40AC"/>
    <w:rsid w:val="00FA46B2"/>
    <w:rsid w:val="00FA515F"/>
    <w:rsid w:val="00FB03C3"/>
    <w:rsid w:val="00FB55D8"/>
    <w:rsid w:val="00FC16D4"/>
    <w:rsid w:val="00FC16F3"/>
    <w:rsid w:val="00FC5667"/>
    <w:rsid w:val="00FC5F63"/>
    <w:rsid w:val="00FD718B"/>
    <w:rsid w:val="00FD790C"/>
    <w:rsid w:val="00FE20FD"/>
    <w:rsid w:val="00FE2FB3"/>
    <w:rsid w:val="00FE73A3"/>
    <w:rsid w:val="00FF02E6"/>
    <w:rsid w:val="00FF364D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6A"/>
  </w:style>
  <w:style w:type="paragraph" w:styleId="1">
    <w:name w:val="heading 1"/>
    <w:basedOn w:val="a"/>
    <w:next w:val="a"/>
    <w:link w:val="10"/>
    <w:qFormat/>
    <w:rsid w:val="00D062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1B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Сноска_"/>
    <w:basedOn w:val="a0"/>
    <w:link w:val="a4"/>
    <w:uiPriority w:val="99"/>
    <w:rsid w:val="00D0621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uiPriority w:val="99"/>
    <w:rsid w:val="00D0621B"/>
    <w:rPr>
      <w:rFonts w:ascii="Times New Roman" w:hAnsi="Times New Roman" w:cs="Times New Roman"/>
      <w:i/>
      <w:iCs/>
      <w:spacing w:val="-13"/>
      <w:sz w:val="13"/>
      <w:szCs w:val="13"/>
      <w:shd w:val="clear" w:color="auto" w:fill="FFFFFF"/>
    </w:rPr>
  </w:style>
  <w:style w:type="character" w:customStyle="1" w:styleId="50ptExact">
    <w:name w:val="Основной текст (5) + Интервал 0 pt Exact"/>
    <w:basedOn w:val="5"/>
    <w:uiPriority w:val="99"/>
    <w:rsid w:val="00D0621B"/>
    <w:rPr>
      <w:rFonts w:ascii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</w:rPr>
  </w:style>
  <w:style w:type="character" w:customStyle="1" w:styleId="6Exact">
    <w:name w:val="Основной текст (6) Exact"/>
    <w:basedOn w:val="a0"/>
    <w:link w:val="6"/>
    <w:uiPriority w:val="99"/>
    <w:rsid w:val="00D0621B"/>
    <w:rPr>
      <w:rFonts w:ascii="Consolas" w:hAnsi="Consolas" w:cs="Consolas"/>
      <w:b/>
      <w:bCs/>
      <w:spacing w:val="-35"/>
      <w:sz w:val="28"/>
      <w:szCs w:val="28"/>
      <w:shd w:val="clear" w:color="auto" w:fill="FFFFFF"/>
      <w:lang w:val="en-US"/>
    </w:rPr>
  </w:style>
  <w:style w:type="character" w:customStyle="1" w:styleId="2">
    <w:name w:val="Основной текст (2)_"/>
    <w:basedOn w:val="a0"/>
    <w:link w:val="21"/>
    <w:uiPriority w:val="99"/>
    <w:rsid w:val="00D0621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rsid w:val="00D0621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D0621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D0621B"/>
    <w:rPr>
      <w:rFonts w:ascii="Times New Roman" w:hAnsi="Times New Roman" w:cs="Times New Roman"/>
      <w:spacing w:val="40"/>
      <w:sz w:val="9"/>
      <w:szCs w:val="9"/>
      <w:shd w:val="clear" w:color="auto" w:fill="FFFFFF"/>
    </w:rPr>
  </w:style>
  <w:style w:type="character" w:customStyle="1" w:styleId="11">
    <w:name w:val="Основной текст Знак1"/>
    <w:basedOn w:val="a0"/>
    <w:link w:val="a5"/>
    <w:uiPriority w:val="99"/>
    <w:rsid w:val="00D0621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Подпись к картинке_"/>
    <w:basedOn w:val="a0"/>
    <w:link w:val="a7"/>
    <w:uiPriority w:val="99"/>
    <w:rsid w:val="00D0621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Подпись к картинке (2)_"/>
    <w:basedOn w:val="a0"/>
    <w:link w:val="22"/>
    <w:uiPriority w:val="99"/>
    <w:rsid w:val="00D0621B"/>
    <w:rPr>
      <w:rFonts w:ascii="Times New Roman" w:hAnsi="Times New Roman" w:cs="Times New Roman"/>
      <w:i/>
      <w:iCs/>
      <w:spacing w:val="-30"/>
      <w:sz w:val="33"/>
      <w:szCs w:val="33"/>
      <w:shd w:val="clear" w:color="auto" w:fill="FFFFFF"/>
    </w:rPr>
  </w:style>
  <w:style w:type="character" w:customStyle="1" w:styleId="32">
    <w:name w:val="Основной текст (3)"/>
    <w:basedOn w:val="30"/>
    <w:uiPriority w:val="99"/>
    <w:rsid w:val="00D0621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Колонтитул_"/>
    <w:basedOn w:val="a0"/>
    <w:link w:val="12"/>
    <w:uiPriority w:val="99"/>
    <w:rsid w:val="00D0621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9">
    <w:name w:val="Колонтитул"/>
    <w:basedOn w:val="a8"/>
    <w:uiPriority w:val="99"/>
    <w:rsid w:val="00D0621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Основной текст (2)"/>
    <w:basedOn w:val="2"/>
    <w:uiPriority w:val="99"/>
    <w:rsid w:val="00D0621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D0621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10">
    <w:name w:val="Основной текст (5) + 10"/>
    <w:aliases w:val="5 pt"/>
    <w:basedOn w:val="5"/>
    <w:uiPriority w:val="99"/>
    <w:rsid w:val="00D062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13pt">
    <w:name w:val="Основной текст (5) + 13 pt"/>
    <w:basedOn w:val="5"/>
    <w:uiPriority w:val="99"/>
    <w:rsid w:val="00D0621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3"/>
    <w:basedOn w:val="5"/>
    <w:uiPriority w:val="99"/>
    <w:rsid w:val="00D0621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2">
    <w:name w:val="Основной текст (5)2"/>
    <w:basedOn w:val="5"/>
    <w:uiPriority w:val="99"/>
    <w:rsid w:val="00D0621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D0621B"/>
    <w:rPr>
      <w:rFonts w:ascii="Arial" w:hAnsi="Arial" w:cs="Arial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D0621B"/>
    <w:rPr>
      <w:rFonts w:ascii="Times New Roman" w:hAnsi="Times New Roman" w:cs="Times New Roman"/>
      <w:shd w:val="clear" w:color="auto" w:fill="FFFFFF"/>
    </w:rPr>
  </w:style>
  <w:style w:type="character" w:customStyle="1" w:styleId="511pt">
    <w:name w:val="Основной текст (5) + 11 pt"/>
    <w:basedOn w:val="5"/>
    <w:uiPriority w:val="99"/>
    <w:rsid w:val="00D0621B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5Garamond">
    <w:name w:val="Основной текст (5) + Garamond"/>
    <w:aliases w:val="5 pt5"/>
    <w:basedOn w:val="5"/>
    <w:uiPriority w:val="99"/>
    <w:rsid w:val="00D0621B"/>
    <w:rPr>
      <w:rFonts w:ascii="Garamond" w:hAnsi="Garamond" w:cs="Garamond"/>
      <w:noProof/>
      <w:sz w:val="10"/>
      <w:szCs w:val="10"/>
      <w:shd w:val="clear" w:color="auto" w:fill="FFFFFF"/>
    </w:rPr>
  </w:style>
  <w:style w:type="character" w:customStyle="1" w:styleId="7TimesNewRoman">
    <w:name w:val="Основной текст (7) + Times New Roman"/>
    <w:aliases w:val="11 pt"/>
    <w:basedOn w:val="7"/>
    <w:uiPriority w:val="99"/>
    <w:rsid w:val="00D0621B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813pt">
    <w:name w:val="Основной текст (8) + 13 pt"/>
    <w:basedOn w:val="8"/>
    <w:uiPriority w:val="99"/>
    <w:rsid w:val="00D0621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Подпись к таблице_"/>
    <w:basedOn w:val="a0"/>
    <w:link w:val="13"/>
    <w:uiPriority w:val="99"/>
    <w:rsid w:val="00D0621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D0621B"/>
    <w:rPr>
      <w:rFonts w:ascii="Times New Roman" w:hAnsi="Times New Roman" w:cs="Times New Roman"/>
      <w:shd w:val="clear" w:color="auto" w:fill="FFFFFF"/>
    </w:rPr>
  </w:style>
  <w:style w:type="character" w:customStyle="1" w:styleId="24">
    <w:name w:val="Колонтитул2"/>
    <w:basedOn w:val="a8"/>
    <w:uiPriority w:val="99"/>
    <w:rsid w:val="00D0621B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1pt">
    <w:name w:val="Подпись к таблице + Интервал 1 pt"/>
    <w:basedOn w:val="aa"/>
    <w:uiPriority w:val="99"/>
    <w:rsid w:val="00D0621B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819pt">
    <w:name w:val="Основной текст (8) + 19 pt"/>
    <w:aliases w:val="Полужирный,Масштаб 33%"/>
    <w:basedOn w:val="8"/>
    <w:uiPriority w:val="99"/>
    <w:rsid w:val="00D0621B"/>
    <w:rPr>
      <w:rFonts w:ascii="Times New Roman" w:hAnsi="Times New Roman" w:cs="Times New Roman"/>
      <w:b/>
      <w:bCs/>
      <w:w w:val="33"/>
      <w:sz w:val="38"/>
      <w:szCs w:val="38"/>
      <w:shd w:val="clear" w:color="auto" w:fill="FFFFFF"/>
      <w:lang w:val="en-US" w:eastAsia="en-US"/>
    </w:rPr>
  </w:style>
  <w:style w:type="character" w:customStyle="1" w:styleId="8Garamond">
    <w:name w:val="Основной текст (8) + Garamond"/>
    <w:aliases w:val="20,5 pt4,Полужирный2,Курсив4"/>
    <w:basedOn w:val="8"/>
    <w:uiPriority w:val="99"/>
    <w:rsid w:val="00D0621B"/>
    <w:rPr>
      <w:rFonts w:ascii="Garamond" w:hAnsi="Garamond" w:cs="Garamond"/>
      <w:b/>
      <w:bCs/>
      <w:i/>
      <w:iCs/>
      <w:noProof/>
      <w:sz w:val="41"/>
      <w:szCs w:val="41"/>
      <w:shd w:val="clear" w:color="auto" w:fill="FFFFFF"/>
    </w:rPr>
  </w:style>
  <w:style w:type="character" w:customStyle="1" w:styleId="86pt">
    <w:name w:val="Основной текст (8) + 6 pt"/>
    <w:aliases w:val="Масштаб 200%"/>
    <w:basedOn w:val="8"/>
    <w:uiPriority w:val="99"/>
    <w:rsid w:val="00D0621B"/>
    <w:rPr>
      <w:rFonts w:ascii="Times New Roman" w:hAnsi="Times New Roman" w:cs="Times New Roman"/>
      <w:w w:val="200"/>
      <w:sz w:val="12"/>
      <w:szCs w:val="12"/>
      <w:shd w:val="clear" w:color="auto" w:fill="FFFFFF"/>
    </w:rPr>
  </w:style>
  <w:style w:type="character" w:customStyle="1" w:styleId="85pt">
    <w:name w:val="Основной текст (8) + 5 pt"/>
    <w:aliases w:val="Курсив3"/>
    <w:basedOn w:val="8"/>
    <w:uiPriority w:val="99"/>
    <w:rsid w:val="00D0621B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D0621B"/>
    <w:rPr>
      <w:rFonts w:ascii="Garamond" w:hAnsi="Garamond" w:cs="Garamond"/>
      <w:b/>
      <w:bCs/>
      <w:noProof/>
      <w:sz w:val="17"/>
      <w:szCs w:val="17"/>
      <w:shd w:val="clear" w:color="auto" w:fill="FFFFFF"/>
    </w:rPr>
  </w:style>
  <w:style w:type="character" w:customStyle="1" w:styleId="7TimesNewRoman5">
    <w:name w:val="Основной текст (7) + Times New Roman5"/>
    <w:aliases w:val="11 pt4"/>
    <w:basedOn w:val="7"/>
    <w:uiPriority w:val="99"/>
    <w:rsid w:val="00D0621B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85">
    <w:name w:val="Основной текст (8)5"/>
    <w:basedOn w:val="8"/>
    <w:uiPriority w:val="99"/>
    <w:rsid w:val="00D0621B"/>
    <w:rPr>
      <w:rFonts w:ascii="Times New Roman" w:hAnsi="Times New Roman" w:cs="Times New Roman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rsid w:val="00D0621B"/>
    <w:rPr>
      <w:rFonts w:ascii="Times New Roman" w:hAnsi="Times New Roman" w:cs="Times New Roman"/>
      <w:shd w:val="clear" w:color="auto" w:fill="FFFFFF"/>
    </w:rPr>
  </w:style>
  <w:style w:type="character" w:customStyle="1" w:styleId="ab">
    <w:name w:val="Подпись к таблице"/>
    <w:basedOn w:val="aa"/>
    <w:uiPriority w:val="99"/>
    <w:rsid w:val="00D0621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4">
    <w:name w:val="Основной текст (8)4"/>
    <w:basedOn w:val="8"/>
    <w:uiPriority w:val="99"/>
    <w:rsid w:val="00D0621B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7TimesNewRoman4">
    <w:name w:val="Основной текст (7) + Times New Roman4"/>
    <w:aliases w:val="11 pt3"/>
    <w:basedOn w:val="7"/>
    <w:uiPriority w:val="99"/>
    <w:rsid w:val="00D0621B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83">
    <w:name w:val="Основной текст (8)3"/>
    <w:basedOn w:val="8"/>
    <w:uiPriority w:val="99"/>
    <w:rsid w:val="00D0621B"/>
    <w:rPr>
      <w:rFonts w:ascii="Times New Roman" w:hAnsi="Times New Roman" w:cs="Times New Roman"/>
      <w:shd w:val="clear" w:color="auto" w:fill="FFFFFF"/>
    </w:rPr>
  </w:style>
  <w:style w:type="character" w:customStyle="1" w:styleId="8CourierNew">
    <w:name w:val="Основной текст (8) + Courier New"/>
    <w:aliases w:val="6 pt,Курсив2"/>
    <w:basedOn w:val="8"/>
    <w:uiPriority w:val="99"/>
    <w:rsid w:val="00D0621B"/>
    <w:rPr>
      <w:rFonts w:ascii="Courier New" w:hAnsi="Courier New" w:cs="Courier New"/>
      <w:i/>
      <w:iCs/>
      <w:noProof/>
      <w:sz w:val="12"/>
      <w:szCs w:val="12"/>
      <w:shd w:val="clear" w:color="auto" w:fill="FFFFFF"/>
    </w:rPr>
  </w:style>
  <w:style w:type="character" w:customStyle="1" w:styleId="8Arial">
    <w:name w:val="Основной текст (8) + Arial"/>
    <w:basedOn w:val="8"/>
    <w:uiPriority w:val="99"/>
    <w:rsid w:val="00D0621B"/>
    <w:rPr>
      <w:rFonts w:ascii="Arial" w:hAnsi="Arial" w:cs="Arial"/>
      <w:noProof/>
      <w:shd w:val="clear" w:color="auto" w:fill="FFFFFF"/>
    </w:rPr>
  </w:style>
  <w:style w:type="character" w:customStyle="1" w:styleId="8Verdana">
    <w:name w:val="Основной текст (8) + Verdana"/>
    <w:aliases w:val="8,5 pt3"/>
    <w:basedOn w:val="8"/>
    <w:uiPriority w:val="99"/>
    <w:rsid w:val="00D0621B"/>
    <w:rPr>
      <w:rFonts w:ascii="Verdana" w:hAnsi="Verdana" w:cs="Verdana"/>
      <w:noProof/>
      <w:sz w:val="17"/>
      <w:szCs w:val="17"/>
      <w:shd w:val="clear" w:color="auto" w:fill="FFFFFF"/>
    </w:rPr>
  </w:style>
  <w:style w:type="character" w:customStyle="1" w:styleId="850">
    <w:name w:val="Основной текст (8) + 5"/>
    <w:aliases w:val="5 pt2"/>
    <w:basedOn w:val="8"/>
    <w:uiPriority w:val="99"/>
    <w:rsid w:val="00D0621B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7TimesNewRoman3">
    <w:name w:val="Основной текст (7) + Times New Roman3"/>
    <w:aliases w:val="11 pt2"/>
    <w:basedOn w:val="7"/>
    <w:uiPriority w:val="99"/>
    <w:rsid w:val="00D0621B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0621B"/>
    <w:rPr>
      <w:rFonts w:ascii="Arial" w:hAnsi="Arial" w:cs="Arial"/>
      <w:sz w:val="18"/>
      <w:szCs w:val="18"/>
      <w:shd w:val="clear" w:color="auto" w:fill="FFFFFF"/>
    </w:rPr>
  </w:style>
  <w:style w:type="character" w:customStyle="1" w:styleId="27">
    <w:name w:val="Колонтитул (2)_"/>
    <w:basedOn w:val="a0"/>
    <w:link w:val="28"/>
    <w:uiPriority w:val="99"/>
    <w:rsid w:val="00D0621B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D0621B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8MicrosoftSansSerif">
    <w:name w:val="Основной текст (8) + Microsoft Sans Serif"/>
    <w:basedOn w:val="8"/>
    <w:uiPriority w:val="99"/>
    <w:rsid w:val="00D0621B"/>
    <w:rPr>
      <w:rFonts w:ascii="Microsoft Sans Serif" w:hAnsi="Microsoft Sans Serif" w:cs="Microsoft Sans Serif"/>
      <w:noProof/>
      <w:shd w:val="clear" w:color="auto" w:fill="FFFFFF"/>
    </w:rPr>
  </w:style>
  <w:style w:type="character" w:customStyle="1" w:styleId="8Verdana2">
    <w:name w:val="Основной текст (8) + Verdana2"/>
    <w:aliases w:val="11,5 pt1"/>
    <w:basedOn w:val="8"/>
    <w:uiPriority w:val="99"/>
    <w:rsid w:val="00D0621B"/>
    <w:rPr>
      <w:rFonts w:ascii="Verdana" w:hAnsi="Verdana" w:cs="Verdana"/>
      <w:noProof/>
      <w:sz w:val="23"/>
      <w:szCs w:val="23"/>
      <w:shd w:val="clear" w:color="auto" w:fill="FFFFFF"/>
    </w:rPr>
  </w:style>
  <w:style w:type="character" w:customStyle="1" w:styleId="8Verdana1">
    <w:name w:val="Основной текст (8) + Verdana1"/>
    <w:aliases w:val="4 pt"/>
    <w:basedOn w:val="8"/>
    <w:uiPriority w:val="99"/>
    <w:rsid w:val="00D0621B"/>
    <w:rPr>
      <w:rFonts w:ascii="Verdana" w:hAnsi="Verdana" w:cs="Verdana"/>
      <w:noProof/>
      <w:sz w:val="8"/>
      <w:szCs w:val="8"/>
      <w:shd w:val="clear" w:color="auto" w:fill="FFFFFF"/>
    </w:rPr>
  </w:style>
  <w:style w:type="character" w:customStyle="1" w:styleId="33">
    <w:name w:val="Подпись к таблице (3)_"/>
    <w:basedOn w:val="a0"/>
    <w:link w:val="34"/>
    <w:uiPriority w:val="99"/>
    <w:rsid w:val="00D0621B"/>
    <w:rPr>
      <w:rFonts w:ascii="Times New Roman" w:hAnsi="Times New Roman" w:cs="Times New Roman"/>
      <w:sz w:val="13"/>
      <w:szCs w:val="13"/>
      <w:shd w:val="clear" w:color="auto" w:fill="FFFFFF"/>
      <w:lang w:val="en-US"/>
    </w:rPr>
  </w:style>
  <w:style w:type="character" w:customStyle="1" w:styleId="84pt">
    <w:name w:val="Основной текст (8) + 4 pt"/>
    <w:aliases w:val="Курсив1"/>
    <w:basedOn w:val="8"/>
    <w:uiPriority w:val="99"/>
    <w:rsid w:val="00D0621B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character" w:customStyle="1" w:styleId="810pt">
    <w:name w:val="Основной текст (8) + 10 pt"/>
    <w:aliases w:val="Полужирный1,Интервал 0 pt"/>
    <w:basedOn w:val="8"/>
    <w:uiPriority w:val="99"/>
    <w:rsid w:val="00D0621B"/>
    <w:rPr>
      <w:rFonts w:ascii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210pt">
    <w:name w:val="Колонтитул (2) + 10 pt"/>
    <w:aliases w:val="Не курсив"/>
    <w:basedOn w:val="27"/>
    <w:uiPriority w:val="99"/>
    <w:rsid w:val="00D0621B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uiPriority w:val="99"/>
    <w:rsid w:val="00D0621B"/>
    <w:rPr>
      <w:rFonts w:ascii="Times New Roman" w:hAnsi="Times New Roman" w:cs="Times New Roman"/>
      <w:spacing w:val="-20"/>
      <w:sz w:val="33"/>
      <w:szCs w:val="33"/>
      <w:shd w:val="clear" w:color="auto" w:fill="FFFFFF"/>
    </w:rPr>
  </w:style>
  <w:style w:type="character" w:customStyle="1" w:styleId="7TimesNewRoman2">
    <w:name w:val="Основной текст (7) + Times New Roman2"/>
    <w:aliases w:val="11 pt1"/>
    <w:basedOn w:val="7"/>
    <w:uiPriority w:val="99"/>
    <w:rsid w:val="00D0621B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7TimesNewRoman1">
    <w:name w:val="Основной текст (7) + Times New Roman1"/>
    <w:aliases w:val="10 pt"/>
    <w:basedOn w:val="7"/>
    <w:uiPriority w:val="99"/>
    <w:rsid w:val="00D0621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5">
    <w:name w:val="Колонтитул (3)_"/>
    <w:basedOn w:val="a0"/>
    <w:link w:val="36"/>
    <w:uiPriority w:val="99"/>
    <w:rsid w:val="00D0621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37">
    <w:name w:val="Колонтитул (3) + Полужирный"/>
    <w:basedOn w:val="35"/>
    <w:uiPriority w:val="99"/>
    <w:rsid w:val="00D0621B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D0621B"/>
    <w:pPr>
      <w:widowControl w:val="0"/>
      <w:shd w:val="clear" w:color="auto" w:fill="FFFFFF"/>
      <w:spacing w:after="0" w:line="264" w:lineRule="exact"/>
      <w:ind w:firstLine="38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3">
    <w:name w:val="Подпись к картинке (3)"/>
    <w:basedOn w:val="a"/>
    <w:link w:val="3Exact"/>
    <w:uiPriority w:val="99"/>
    <w:rsid w:val="00D0621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pacing w:val="-13"/>
      <w:sz w:val="13"/>
      <w:szCs w:val="13"/>
    </w:rPr>
  </w:style>
  <w:style w:type="paragraph" w:customStyle="1" w:styleId="51">
    <w:name w:val="Основной текст (5)1"/>
    <w:basedOn w:val="a"/>
    <w:link w:val="5"/>
    <w:uiPriority w:val="99"/>
    <w:rsid w:val="00D0621B"/>
    <w:pPr>
      <w:widowControl w:val="0"/>
      <w:shd w:val="clear" w:color="auto" w:fill="FFFFFF"/>
      <w:spacing w:before="300" w:after="0" w:line="250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6">
    <w:name w:val="Основной текст (6)"/>
    <w:basedOn w:val="a"/>
    <w:link w:val="6Exact"/>
    <w:uiPriority w:val="99"/>
    <w:rsid w:val="00D0621B"/>
    <w:pPr>
      <w:widowControl w:val="0"/>
      <w:shd w:val="clear" w:color="auto" w:fill="FFFFFF"/>
      <w:spacing w:after="0" w:line="240" w:lineRule="atLeast"/>
      <w:jc w:val="right"/>
    </w:pPr>
    <w:rPr>
      <w:rFonts w:ascii="Consolas" w:hAnsi="Consolas" w:cs="Consolas"/>
      <w:b/>
      <w:bCs/>
      <w:spacing w:val="-35"/>
      <w:sz w:val="28"/>
      <w:szCs w:val="28"/>
      <w:lang w:val="en-US"/>
    </w:rPr>
  </w:style>
  <w:style w:type="paragraph" w:customStyle="1" w:styleId="21">
    <w:name w:val="Основной текст (2)1"/>
    <w:basedOn w:val="a"/>
    <w:link w:val="2"/>
    <w:uiPriority w:val="99"/>
    <w:rsid w:val="00D0621B"/>
    <w:pPr>
      <w:widowControl w:val="0"/>
      <w:shd w:val="clear" w:color="auto" w:fill="FFFFFF"/>
      <w:spacing w:after="0" w:line="221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 (3)1"/>
    <w:basedOn w:val="a"/>
    <w:link w:val="30"/>
    <w:uiPriority w:val="99"/>
    <w:rsid w:val="00D0621B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D0621B"/>
    <w:pPr>
      <w:widowControl w:val="0"/>
      <w:shd w:val="clear" w:color="auto" w:fill="FFFFFF"/>
      <w:spacing w:before="300" w:after="0" w:line="240" w:lineRule="atLeast"/>
      <w:jc w:val="both"/>
    </w:pPr>
    <w:rPr>
      <w:rFonts w:ascii="Times New Roman" w:hAnsi="Times New Roman" w:cs="Times New Roman"/>
      <w:spacing w:val="40"/>
      <w:sz w:val="9"/>
      <w:szCs w:val="9"/>
    </w:rPr>
  </w:style>
  <w:style w:type="paragraph" w:styleId="a5">
    <w:name w:val="Body Text"/>
    <w:basedOn w:val="a"/>
    <w:link w:val="11"/>
    <w:uiPriority w:val="99"/>
    <w:rsid w:val="00D0621B"/>
    <w:pPr>
      <w:widowControl w:val="0"/>
      <w:shd w:val="clear" w:color="auto" w:fill="FFFFFF"/>
      <w:spacing w:after="60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uiPriority w:val="99"/>
    <w:semiHidden/>
    <w:rsid w:val="00D0621B"/>
  </w:style>
  <w:style w:type="paragraph" w:customStyle="1" w:styleId="a7">
    <w:name w:val="Подпись к картинке"/>
    <w:basedOn w:val="a"/>
    <w:link w:val="a6"/>
    <w:uiPriority w:val="99"/>
    <w:rsid w:val="00D0621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Подпись к картинке (2)"/>
    <w:basedOn w:val="a"/>
    <w:link w:val="20"/>
    <w:uiPriority w:val="99"/>
    <w:rsid w:val="00D0621B"/>
    <w:pPr>
      <w:widowControl w:val="0"/>
      <w:shd w:val="clear" w:color="auto" w:fill="FFFFFF"/>
      <w:spacing w:after="0" w:line="317" w:lineRule="exact"/>
      <w:jc w:val="right"/>
    </w:pPr>
    <w:rPr>
      <w:rFonts w:ascii="Times New Roman" w:hAnsi="Times New Roman" w:cs="Times New Roman"/>
      <w:i/>
      <w:iCs/>
      <w:spacing w:val="-30"/>
      <w:sz w:val="33"/>
      <w:szCs w:val="33"/>
    </w:rPr>
  </w:style>
  <w:style w:type="paragraph" w:customStyle="1" w:styleId="12">
    <w:name w:val="Колонтитул1"/>
    <w:basedOn w:val="a"/>
    <w:link w:val="a8"/>
    <w:uiPriority w:val="99"/>
    <w:rsid w:val="00D0621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rsid w:val="00D0621B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8"/>
      <w:szCs w:val="18"/>
    </w:rPr>
  </w:style>
  <w:style w:type="paragraph" w:customStyle="1" w:styleId="81">
    <w:name w:val="Основной текст (8)1"/>
    <w:basedOn w:val="a"/>
    <w:link w:val="8"/>
    <w:uiPriority w:val="99"/>
    <w:rsid w:val="00D0621B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hAnsi="Times New Roman" w:cs="Times New Roman"/>
    </w:rPr>
  </w:style>
  <w:style w:type="paragraph" w:customStyle="1" w:styleId="13">
    <w:name w:val="Подпись к таблице1"/>
    <w:basedOn w:val="a"/>
    <w:link w:val="aa"/>
    <w:uiPriority w:val="99"/>
    <w:rsid w:val="00D0621B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D0621B"/>
    <w:pPr>
      <w:widowControl w:val="0"/>
      <w:shd w:val="clear" w:color="auto" w:fill="FFFFFF"/>
      <w:spacing w:before="2880" w:after="0" w:line="240" w:lineRule="atLeast"/>
    </w:pPr>
    <w:rPr>
      <w:rFonts w:ascii="Garamond" w:hAnsi="Garamond" w:cs="Garamond"/>
      <w:b/>
      <w:bCs/>
      <w:noProof/>
      <w:sz w:val="17"/>
      <w:szCs w:val="17"/>
    </w:rPr>
  </w:style>
  <w:style w:type="paragraph" w:customStyle="1" w:styleId="26">
    <w:name w:val="Подпись к таблице (2)"/>
    <w:basedOn w:val="a"/>
    <w:link w:val="25"/>
    <w:uiPriority w:val="99"/>
    <w:rsid w:val="00D0621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8">
    <w:name w:val="Колонтитул (2)"/>
    <w:basedOn w:val="a"/>
    <w:link w:val="27"/>
    <w:uiPriority w:val="99"/>
    <w:rsid w:val="00D0621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5"/>
      <w:szCs w:val="25"/>
    </w:rPr>
  </w:style>
  <w:style w:type="paragraph" w:customStyle="1" w:styleId="34">
    <w:name w:val="Подпись к таблице (3)"/>
    <w:basedOn w:val="a"/>
    <w:link w:val="33"/>
    <w:uiPriority w:val="99"/>
    <w:rsid w:val="00D0621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3"/>
      <w:szCs w:val="13"/>
      <w:lang w:val="en-US"/>
    </w:rPr>
  </w:style>
  <w:style w:type="paragraph" w:customStyle="1" w:styleId="14">
    <w:name w:val="Основной текст (14)"/>
    <w:basedOn w:val="a"/>
    <w:link w:val="14Exact"/>
    <w:uiPriority w:val="99"/>
    <w:rsid w:val="00D0621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-20"/>
      <w:sz w:val="33"/>
      <w:szCs w:val="33"/>
    </w:rPr>
  </w:style>
  <w:style w:type="paragraph" w:customStyle="1" w:styleId="36">
    <w:name w:val="Колонтитул (3)"/>
    <w:basedOn w:val="a"/>
    <w:link w:val="35"/>
    <w:uiPriority w:val="99"/>
    <w:rsid w:val="00D0621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0621B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621B"/>
    <w:rPr>
      <w:rFonts w:ascii="Tahoma" w:eastAsia="Times New Roman" w:hAnsi="Tahoma" w:cs="Tahoma"/>
      <w:color w:val="000000"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D0621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0621B"/>
    <w:rPr>
      <w:rFonts w:ascii="Courier New" w:eastAsia="Times New Roman" w:hAnsi="Courier New" w:cs="Courier New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D0621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D0621B"/>
    <w:rPr>
      <w:rFonts w:ascii="Courier New" w:eastAsia="Times New Roman" w:hAnsi="Courier New" w:cs="Courier New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D0621B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15">
    <w:name w:val="Обычный1"/>
    <w:autoRedefine/>
    <w:rsid w:val="00D0621B"/>
    <w:pPr>
      <w:tabs>
        <w:tab w:val="right" w:pos="9720"/>
      </w:tabs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8"/>
      <w:szCs w:val="28"/>
    </w:rPr>
  </w:style>
  <w:style w:type="paragraph" w:styleId="af4">
    <w:name w:val="footnote text"/>
    <w:basedOn w:val="a"/>
    <w:link w:val="af5"/>
    <w:uiPriority w:val="99"/>
    <w:semiHidden/>
    <w:unhideWhenUsed/>
    <w:rsid w:val="00D0621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0621B"/>
    <w:rPr>
      <w:rFonts w:ascii="Courier New" w:eastAsia="Times New Roman" w:hAnsi="Courier New" w:cs="Courier New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0621B"/>
    <w:rPr>
      <w:vertAlign w:val="superscript"/>
    </w:rPr>
  </w:style>
  <w:style w:type="table" w:styleId="af7">
    <w:name w:val="Table Grid"/>
    <w:basedOn w:val="a1"/>
    <w:uiPriority w:val="59"/>
    <w:rsid w:val="00D062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EA21AC"/>
    <w:rPr>
      <w:b/>
      <w:bCs/>
    </w:rPr>
  </w:style>
  <w:style w:type="character" w:customStyle="1" w:styleId="apple-converted-space">
    <w:name w:val="apple-converted-space"/>
    <w:basedOn w:val="a0"/>
    <w:rsid w:val="00EA21AC"/>
  </w:style>
  <w:style w:type="paragraph" w:customStyle="1" w:styleId="ConsPlusNormal">
    <w:name w:val="ConsPlusNormal"/>
    <w:rsid w:val="00435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9">
    <w:name w:val="Hyperlink"/>
    <w:semiHidden/>
    <w:rsid w:val="00FC5667"/>
    <w:rPr>
      <w:color w:val="0000FF"/>
      <w:u w:val="single"/>
    </w:rPr>
  </w:style>
  <w:style w:type="paragraph" w:customStyle="1" w:styleId="16">
    <w:name w:val="Без интервала1"/>
    <w:rsid w:val="00FC5667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afa">
    <w:name w:val="No Spacing"/>
    <w:qFormat/>
    <w:rsid w:val="00FC5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3FF11AE41CFB7AC84991BEE4465B7413AF97E31EC4BB52324A22705C866EDD6F19046A6584C2E66y25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FF11AE41CFB7AC84991BEE4465B7413AF87834EF48B52324A22705C866EDD6F19046A6584C2E67y25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C5D1-9B2E-42B7-B8B0-7858B8E0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anch_urist</dc:creator>
  <cp:lastModifiedBy>EDU</cp:lastModifiedBy>
  <cp:revision>4</cp:revision>
  <cp:lastPrinted>2015-01-29T10:12:00Z</cp:lastPrinted>
  <dcterms:created xsi:type="dcterms:W3CDTF">2015-01-29T10:07:00Z</dcterms:created>
  <dcterms:modified xsi:type="dcterms:W3CDTF">2015-02-02T07:26:00Z</dcterms:modified>
</cp:coreProperties>
</file>